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EF" w:rsidRPr="006658EF" w:rsidRDefault="00AE54D9" w:rsidP="006658EF">
      <w:pPr>
        <w:pStyle w:val="1"/>
        <w:shd w:val="clear" w:color="auto" w:fill="FFFFFF"/>
        <w:spacing w:before="0" w:beforeAutospacing="0" w:after="125" w:afterAutospacing="0"/>
        <w:jc w:val="center"/>
        <w:rPr>
          <w:rStyle w:val="a4"/>
          <w:i w:val="0"/>
        </w:rPr>
      </w:pPr>
      <w:proofErr w:type="spellStart"/>
      <w:r w:rsidRPr="006658EF">
        <w:rPr>
          <w:rStyle w:val="a4"/>
          <w:i w:val="0"/>
        </w:rPr>
        <w:t>Інгулецький</w:t>
      </w:r>
      <w:proofErr w:type="spellEnd"/>
      <w:r w:rsidRPr="006658EF">
        <w:rPr>
          <w:rStyle w:val="a4"/>
          <w:i w:val="0"/>
        </w:rPr>
        <w:t xml:space="preserve"> </w:t>
      </w:r>
      <w:proofErr w:type="spellStart"/>
      <w:r w:rsidRPr="006658EF">
        <w:rPr>
          <w:rStyle w:val="a4"/>
          <w:i w:val="0"/>
        </w:rPr>
        <w:t>районний</w:t>
      </w:r>
      <w:proofErr w:type="spellEnd"/>
      <w:r w:rsidRPr="006658EF">
        <w:rPr>
          <w:rStyle w:val="a4"/>
          <w:i w:val="0"/>
        </w:rPr>
        <w:t xml:space="preserve"> суд </w:t>
      </w:r>
      <w:proofErr w:type="spellStart"/>
      <w:r w:rsidRPr="006658EF">
        <w:rPr>
          <w:rStyle w:val="a4"/>
          <w:i w:val="0"/>
        </w:rPr>
        <w:t>міста</w:t>
      </w:r>
      <w:proofErr w:type="spellEnd"/>
      <w:r w:rsidRPr="006658EF">
        <w:rPr>
          <w:rStyle w:val="a4"/>
          <w:i w:val="0"/>
        </w:rPr>
        <w:t xml:space="preserve"> Кривого Рогу </w:t>
      </w:r>
      <w:proofErr w:type="spellStart"/>
      <w:r w:rsidRPr="006658EF">
        <w:rPr>
          <w:rStyle w:val="a4"/>
          <w:i w:val="0"/>
        </w:rPr>
        <w:t>Дніпропетровської</w:t>
      </w:r>
      <w:proofErr w:type="spellEnd"/>
      <w:r w:rsidRPr="006658EF">
        <w:rPr>
          <w:rStyle w:val="a4"/>
          <w:i w:val="0"/>
        </w:rPr>
        <w:t xml:space="preserve"> </w:t>
      </w:r>
      <w:proofErr w:type="spellStart"/>
      <w:r w:rsidRPr="006658EF">
        <w:rPr>
          <w:rStyle w:val="a4"/>
          <w:i w:val="0"/>
        </w:rPr>
        <w:t>області</w:t>
      </w:r>
      <w:proofErr w:type="spellEnd"/>
      <w:r w:rsidRPr="006658EF">
        <w:rPr>
          <w:rStyle w:val="a4"/>
          <w:i w:val="0"/>
        </w:rPr>
        <w:t xml:space="preserve"> </w:t>
      </w:r>
      <w:proofErr w:type="spellStart"/>
      <w:r w:rsidRPr="006658EF">
        <w:rPr>
          <w:rStyle w:val="a4"/>
          <w:i w:val="0"/>
        </w:rPr>
        <w:t>оприлюднив</w:t>
      </w:r>
      <w:proofErr w:type="spellEnd"/>
      <w:r w:rsidRPr="006658EF">
        <w:rPr>
          <w:rStyle w:val="a4"/>
          <w:i w:val="0"/>
        </w:rPr>
        <w:t xml:space="preserve"> </w:t>
      </w:r>
      <w:proofErr w:type="spellStart"/>
      <w:r w:rsidRPr="006658EF">
        <w:rPr>
          <w:rStyle w:val="a4"/>
          <w:i w:val="0"/>
        </w:rPr>
        <w:t>аналіз</w:t>
      </w:r>
      <w:proofErr w:type="spellEnd"/>
      <w:r w:rsidRPr="006658EF">
        <w:rPr>
          <w:rStyle w:val="a4"/>
          <w:i w:val="0"/>
        </w:rPr>
        <w:t xml:space="preserve"> </w:t>
      </w:r>
      <w:proofErr w:type="spellStart"/>
      <w:r w:rsidRPr="006658EF">
        <w:rPr>
          <w:rStyle w:val="a4"/>
          <w:i w:val="0"/>
        </w:rPr>
        <w:t>анкетування</w:t>
      </w:r>
      <w:proofErr w:type="spellEnd"/>
      <w:r w:rsidRPr="006658EF">
        <w:rPr>
          <w:rStyle w:val="a4"/>
          <w:i w:val="0"/>
        </w:rPr>
        <w:t xml:space="preserve"> </w:t>
      </w:r>
      <w:proofErr w:type="spellStart"/>
      <w:r w:rsidRPr="006658EF">
        <w:rPr>
          <w:rStyle w:val="a4"/>
          <w:i w:val="0"/>
        </w:rPr>
        <w:t>відвідувачі</w:t>
      </w:r>
      <w:proofErr w:type="gramStart"/>
      <w:r w:rsidRPr="006658EF">
        <w:rPr>
          <w:rStyle w:val="a4"/>
          <w:i w:val="0"/>
        </w:rPr>
        <w:t>в</w:t>
      </w:r>
      <w:proofErr w:type="spellEnd"/>
      <w:proofErr w:type="gramEnd"/>
      <w:r w:rsidRPr="006658EF">
        <w:rPr>
          <w:rStyle w:val="a4"/>
          <w:i w:val="0"/>
        </w:rPr>
        <w:t xml:space="preserve"> </w:t>
      </w:r>
      <w:proofErr w:type="gramStart"/>
      <w:r w:rsidRPr="006658EF">
        <w:rPr>
          <w:rStyle w:val="a4"/>
          <w:i w:val="0"/>
        </w:rPr>
        <w:t>суду</w:t>
      </w:r>
      <w:proofErr w:type="gramEnd"/>
      <w:r w:rsidR="006658EF" w:rsidRPr="006658EF">
        <w:rPr>
          <w:rStyle w:val="a4"/>
          <w:i w:val="0"/>
        </w:rPr>
        <w:t>,</w:t>
      </w:r>
      <w:r w:rsidR="006658EF">
        <w:rPr>
          <w:rStyle w:val="a4"/>
          <w:i w:val="0"/>
          <w:lang w:val="uk-UA"/>
        </w:rPr>
        <w:t xml:space="preserve"> </w:t>
      </w:r>
      <w:r w:rsidR="006658EF" w:rsidRPr="006658EF">
        <w:rPr>
          <w:rStyle w:val="a4"/>
          <w:i w:val="0"/>
        </w:rPr>
        <w:t>як</w:t>
      </w:r>
      <w:r w:rsidR="006658EF">
        <w:rPr>
          <w:rStyle w:val="a4"/>
          <w:i w:val="0"/>
          <w:lang w:val="uk-UA"/>
        </w:rPr>
        <w:t>е</w:t>
      </w:r>
      <w:r w:rsidR="006658EF" w:rsidRPr="006658EF">
        <w:rPr>
          <w:rStyle w:val="a4"/>
          <w:i w:val="0"/>
        </w:rPr>
        <w:t xml:space="preserve"> проводи</w:t>
      </w:r>
      <w:r w:rsidR="006658EF">
        <w:rPr>
          <w:rStyle w:val="a4"/>
          <w:i w:val="0"/>
          <w:lang w:val="uk-UA"/>
        </w:rPr>
        <w:t>лося</w:t>
      </w:r>
      <w:r w:rsidR="006658EF" w:rsidRPr="006658EF">
        <w:rPr>
          <w:rStyle w:val="a4"/>
          <w:i w:val="0"/>
        </w:rPr>
        <w:t xml:space="preserve"> за </w:t>
      </w:r>
      <w:proofErr w:type="spellStart"/>
      <w:r w:rsidR="006658EF" w:rsidRPr="006658EF">
        <w:rPr>
          <w:rStyle w:val="a4"/>
          <w:i w:val="0"/>
        </w:rPr>
        <w:t>допомогою</w:t>
      </w:r>
      <w:proofErr w:type="spellEnd"/>
      <w:r w:rsidR="006658EF" w:rsidRPr="006658EF">
        <w:rPr>
          <w:rStyle w:val="a4"/>
          <w:i w:val="0"/>
        </w:rPr>
        <w:t xml:space="preserve"> GOOGLE </w:t>
      </w:r>
      <w:proofErr w:type="spellStart"/>
      <w:r w:rsidR="006658EF" w:rsidRPr="006658EF">
        <w:rPr>
          <w:rStyle w:val="a4"/>
          <w:i w:val="0"/>
        </w:rPr>
        <w:t>форми</w:t>
      </w:r>
      <w:proofErr w:type="spellEnd"/>
    </w:p>
    <w:p w:rsidR="00AE54D9" w:rsidRPr="00AE54D9" w:rsidRDefault="00AE54D9" w:rsidP="00AE54D9">
      <w:pPr>
        <w:spacing w:after="125" w:line="240" w:lineRule="auto"/>
        <w:jc w:val="center"/>
        <w:outlineLvl w:val="0"/>
        <w:rPr>
          <w:rFonts w:ascii="HelveticaNeueCyr-Roman" w:hAnsi="HelveticaNeueCyr-Roman"/>
          <w:kern w:val="36"/>
          <w:sz w:val="40"/>
          <w:szCs w:val="40"/>
          <w:lang w:val="uk-UA" w:eastAsia="uk-UA"/>
        </w:rPr>
      </w:pPr>
    </w:p>
    <w:p w:rsidR="00AE54D9" w:rsidRPr="00AB402D" w:rsidRDefault="00AE54D9" w:rsidP="00AE54D9">
      <w:pPr>
        <w:jc w:val="center"/>
        <w:rPr>
          <w:rFonts w:ascii="Times New Roman" w:hAnsi="Times New Roman"/>
          <w:sz w:val="40"/>
          <w:szCs w:val="40"/>
          <w:lang w:val="uk-UA"/>
        </w:rPr>
      </w:pPr>
    </w:p>
    <w:p w:rsidR="00AE54D9" w:rsidRPr="00AB402D" w:rsidRDefault="00AE54D9" w:rsidP="00AE54D9">
      <w:pPr>
        <w:jc w:val="center"/>
        <w:rPr>
          <w:rFonts w:ascii="Times New Roman" w:hAnsi="Times New Roman"/>
          <w:sz w:val="40"/>
          <w:szCs w:val="40"/>
          <w:lang w:val="uk-UA"/>
        </w:rPr>
      </w:pPr>
    </w:p>
    <w:p w:rsidR="00AE54D9" w:rsidRPr="00AB402D" w:rsidRDefault="00AE54D9" w:rsidP="00AE54D9">
      <w:pPr>
        <w:jc w:val="center"/>
        <w:rPr>
          <w:rFonts w:ascii="Times New Roman" w:hAnsi="Times New Roman"/>
          <w:sz w:val="40"/>
          <w:szCs w:val="40"/>
          <w:lang w:val="uk-UA"/>
        </w:rPr>
      </w:pPr>
      <w:r w:rsidRPr="00AB402D">
        <w:rPr>
          <w:rFonts w:ascii="Times New Roman" w:hAnsi="Times New Roman"/>
          <w:sz w:val="40"/>
          <w:szCs w:val="40"/>
          <w:lang w:val="uk-UA"/>
        </w:rPr>
        <w:t>АНАЛІТИЧНИЙ ЗВІТ</w:t>
      </w:r>
    </w:p>
    <w:p w:rsidR="006658EF" w:rsidRDefault="006658EF" w:rsidP="006658EF">
      <w:pPr>
        <w:pStyle w:val="a6"/>
        <w:ind w:firstLine="567"/>
        <w:jc w:val="both"/>
        <w:rPr>
          <w:rFonts w:ascii="Times New Roman" w:hAnsi="Times New Roman" w:cs="Times New Roman"/>
          <w:sz w:val="28"/>
          <w:szCs w:val="28"/>
          <w:lang w:val="uk-UA"/>
        </w:rPr>
      </w:pPr>
      <w:proofErr w:type="spellStart"/>
      <w:r w:rsidRPr="006658EF">
        <w:rPr>
          <w:rFonts w:ascii="Times New Roman" w:hAnsi="Times New Roman" w:cs="Times New Roman"/>
          <w:sz w:val="28"/>
          <w:szCs w:val="28"/>
        </w:rPr>
        <w:t>Коронавірус</w:t>
      </w:r>
      <w:proofErr w:type="spellEnd"/>
      <w:r w:rsidRPr="006658EF">
        <w:rPr>
          <w:rFonts w:ascii="Times New Roman" w:hAnsi="Times New Roman" w:cs="Times New Roman"/>
          <w:sz w:val="28"/>
          <w:szCs w:val="28"/>
        </w:rPr>
        <w:t xml:space="preserve"> </w:t>
      </w:r>
      <w:proofErr w:type="spellStart"/>
      <w:r w:rsidRPr="006658EF">
        <w:rPr>
          <w:rFonts w:ascii="Times New Roman" w:hAnsi="Times New Roman" w:cs="Times New Roman"/>
          <w:sz w:val="28"/>
          <w:szCs w:val="28"/>
        </w:rPr>
        <w:t>змінив</w:t>
      </w:r>
      <w:proofErr w:type="spellEnd"/>
      <w:r w:rsidRPr="006658EF">
        <w:rPr>
          <w:rFonts w:ascii="Times New Roman" w:hAnsi="Times New Roman" w:cs="Times New Roman"/>
          <w:sz w:val="28"/>
          <w:szCs w:val="28"/>
        </w:rPr>
        <w:t xml:space="preserve"> </w:t>
      </w:r>
      <w:proofErr w:type="spellStart"/>
      <w:r w:rsidRPr="006658EF">
        <w:rPr>
          <w:rFonts w:ascii="Times New Roman" w:hAnsi="Times New Roman" w:cs="Times New Roman"/>
          <w:sz w:val="28"/>
          <w:szCs w:val="28"/>
        </w:rPr>
        <w:t>звичний</w:t>
      </w:r>
      <w:proofErr w:type="spellEnd"/>
      <w:r w:rsidRPr="006658EF">
        <w:rPr>
          <w:rFonts w:ascii="Times New Roman" w:hAnsi="Times New Roman" w:cs="Times New Roman"/>
          <w:sz w:val="28"/>
          <w:szCs w:val="28"/>
        </w:rPr>
        <w:t xml:space="preserve"> ритм </w:t>
      </w:r>
      <w:proofErr w:type="spellStart"/>
      <w:r w:rsidRPr="006658EF">
        <w:rPr>
          <w:rFonts w:ascii="Times New Roman" w:hAnsi="Times New Roman" w:cs="Times New Roman"/>
          <w:sz w:val="28"/>
          <w:szCs w:val="28"/>
        </w:rPr>
        <w:t>життя</w:t>
      </w:r>
      <w:proofErr w:type="spellEnd"/>
      <w:r w:rsidRPr="006658EF">
        <w:rPr>
          <w:rFonts w:ascii="Times New Roman" w:hAnsi="Times New Roman" w:cs="Times New Roman"/>
          <w:sz w:val="28"/>
          <w:szCs w:val="28"/>
        </w:rPr>
        <w:t xml:space="preserve"> </w:t>
      </w:r>
      <w:proofErr w:type="spellStart"/>
      <w:r w:rsidRPr="006658EF">
        <w:rPr>
          <w:rFonts w:ascii="Times New Roman" w:hAnsi="Times New Roman" w:cs="Times New Roman"/>
          <w:sz w:val="28"/>
          <w:szCs w:val="28"/>
        </w:rPr>
        <w:t>кожної</w:t>
      </w:r>
      <w:proofErr w:type="spellEnd"/>
      <w:r w:rsidRPr="006658EF">
        <w:rPr>
          <w:rFonts w:ascii="Times New Roman" w:hAnsi="Times New Roman" w:cs="Times New Roman"/>
          <w:sz w:val="28"/>
          <w:szCs w:val="28"/>
        </w:rPr>
        <w:t xml:space="preserve"> </w:t>
      </w:r>
      <w:proofErr w:type="spellStart"/>
      <w:r w:rsidRPr="006658EF">
        <w:rPr>
          <w:rFonts w:ascii="Times New Roman" w:hAnsi="Times New Roman" w:cs="Times New Roman"/>
          <w:sz w:val="28"/>
          <w:szCs w:val="28"/>
        </w:rPr>
        <w:t>людини</w:t>
      </w:r>
      <w:proofErr w:type="spellEnd"/>
      <w:r w:rsidRPr="006658EF">
        <w:rPr>
          <w:rFonts w:ascii="Times New Roman" w:hAnsi="Times New Roman" w:cs="Times New Roman"/>
          <w:sz w:val="28"/>
          <w:szCs w:val="28"/>
        </w:rPr>
        <w:t xml:space="preserve"> та </w:t>
      </w:r>
      <w:proofErr w:type="spellStart"/>
      <w:r w:rsidRPr="006658EF">
        <w:rPr>
          <w:rFonts w:ascii="Times New Roman" w:hAnsi="Times New Roman" w:cs="Times New Roman"/>
          <w:sz w:val="28"/>
          <w:szCs w:val="28"/>
        </w:rPr>
        <w:t>безпосередньо</w:t>
      </w:r>
      <w:proofErr w:type="spellEnd"/>
      <w:r w:rsidRPr="006658EF">
        <w:rPr>
          <w:rFonts w:ascii="Times New Roman" w:hAnsi="Times New Roman" w:cs="Times New Roman"/>
          <w:sz w:val="28"/>
          <w:szCs w:val="28"/>
        </w:rPr>
        <w:t xml:space="preserve"> режим </w:t>
      </w:r>
      <w:proofErr w:type="spellStart"/>
      <w:r w:rsidRPr="006658EF">
        <w:rPr>
          <w:rFonts w:ascii="Times New Roman" w:hAnsi="Times New Roman" w:cs="Times New Roman"/>
          <w:sz w:val="28"/>
          <w:szCs w:val="28"/>
        </w:rPr>
        <w:t>роботи</w:t>
      </w:r>
      <w:proofErr w:type="spellEnd"/>
      <w:r w:rsidRPr="006658EF">
        <w:rPr>
          <w:rFonts w:ascii="Times New Roman" w:hAnsi="Times New Roman" w:cs="Times New Roman"/>
          <w:sz w:val="28"/>
          <w:szCs w:val="28"/>
        </w:rPr>
        <w:t xml:space="preserve"> суду.</w:t>
      </w:r>
    </w:p>
    <w:p w:rsidR="006658EF" w:rsidRPr="00030EB6" w:rsidRDefault="006658EF" w:rsidP="00030EB6">
      <w:pPr>
        <w:pStyle w:val="a6"/>
        <w:ind w:firstLine="567"/>
        <w:jc w:val="both"/>
        <w:rPr>
          <w:rFonts w:ascii="Times New Roman" w:hAnsi="Times New Roman" w:cs="Times New Roman"/>
          <w:sz w:val="28"/>
          <w:szCs w:val="28"/>
        </w:rPr>
      </w:pPr>
      <w:proofErr w:type="spellStart"/>
      <w:r w:rsidRPr="006658EF">
        <w:rPr>
          <w:rFonts w:ascii="Times New Roman" w:hAnsi="Times New Roman" w:cs="Times New Roman"/>
          <w:sz w:val="28"/>
          <w:szCs w:val="28"/>
        </w:rPr>
        <w:t>Звісно</w:t>
      </w:r>
      <w:proofErr w:type="spellEnd"/>
      <w:r w:rsidRPr="006658EF">
        <w:rPr>
          <w:rFonts w:ascii="Times New Roman" w:hAnsi="Times New Roman" w:cs="Times New Roman"/>
          <w:sz w:val="28"/>
          <w:szCs w:val="28"/>
        </w:rPr>
        <w:t xml:space="preserve">, </w:t>
      </w:r>
      <w:proofErr w:type="spellStart"/>
      <w:proofErr w:type="gramStart"/>
      <w:r w:rsidRPr="006658EF">
        <w:rPr>
          <w:rFonts w:ascii="Times New Roman" w:hAnsi="Times New Roman" w:cs="Times New Roman"/>
          <w:sz w:val="28"/>
          <w:szCs w:val="28"/>
        </w:rPr>
        <w:t>вс</w:t>
      </w:r>
      <w:proofErr w:type="gramEnd"/>
      <w:r w:rsidRPr="006658EF">
        <w:rPr>
          <w:rFonts w:ascii="Times New Roman" w:hAnsi="Times New Roman" w:cs="Times New Roman"/>
          <w:sz w:val="28"/>
          <w:szCs w:val="28"/>
        </w:rPr>
        <w:t>і</w:t>
      </w:r>
      <w:proofErr w:type="spellEnd"/>
      <w:r w:rsidRPr="006658EF">
        <w:rPr>
          <w:rFonts w:ascii="Times New Roman" w:hAnsi="Times New Roman" w:cs="Times New Roman"/>
          <w:sz w:val="28"/>
          <w:szCs w:val="28"/>
        </w:rPr>
        <w:t xml:space="preserve"> </w:t>
      </w:r>
      <w:proofErr w:type="spellStart"/>
      <w:r w:rsidRPr="006658EF">
        <w:rPr>
          <w:rFonts w:ascii="Times New Roman" w:hAnsi="Times New Roman" w:cs="Times New Roman"/>
          <w:sz w:val="28"/>
          <w:szCs w:val="28"/>
        </w:rPr>
        <w:t>зміни</w:t>
      </w:r>
      <w:proofErr w:type="spellEnd"/>
      <w:r w:rsidRPr="006658EF">
        <w:rPr>
          <w:rFonts w:ascii="Times New Roman" w:hAnsi="Times New Roman" w:cs="Times New Roman"/>
          <w:sz w:val="28"/>
          <w:szCs w:val="28"/>
        </w:rPr>
        <w:t xml:space="preserve"> в </w:t>
      </w:r>
      <w:proofErr w:type="spellStart"/>
      <w:r w:rsidRPr="006658EF">
        <w:rPr>
          <w:rFonts w:ascii="Times New Roman" w:hAnsi="Times New Roman" w:cs="Times New Roman"/>
          <w:sz w:val="28"/>
          <w:szCs w:val="28"/>
        </w:rPr>
        <w:t>роботі</w:t>
      </w:r>
      <w:proofErr w:type="spellEnd"/>
      <w:r w:rsidRPr="006658EF">
        <w:rPr>
          <w:rFonts w:ascii="Times New Roman" w:hAnsi="Times New Roman" w:cs="Times New Roman"/>
          <w:sz w:val="28"/>
          <w:szCs w:val="28"/>
        </w:rPr>
        <w:t xml:space="preserve"> суду </w:t>
      </w:r>
      <w:proofErr w:type="spellStart"/>
      <w:r w:rsidRPr="006658EF">
        <w:rPr>
          <w:rFonts w:ascii="Times New Roman" w:hAnsi="Times New Roman" w:cs="Times New Roman"/>
          <w:sz w:val="28"/>
          <w:szCs w:val="28"/>
        </w:rPr>
        <w:t>мають</w:t>
      </w:r>
      <w:proofErr w:type="spellEnd"/>
      <w:r w:rsidRPr="006658EF">
        <w:rPr>
          <w:rFonts w:ascii="Times New Roman" w:hAnsi="Times New Roman" w:cs="Times New Roman"/>
          <w:sz w:val="28"/>
          <w:szCs w:val="28"/>
        </w:rPr>
        <w:t xml:space="preserve"> бути </w:t>
      </w:r>
      <w:proofErr w:type="spellStart"/>
      <w:r w:rsidRPr="006658EF">
        <w:rPr>
          <w:rFonts w:ascii="Times New Roman" w:hAnsi="Times New Roman" w:cs="Times New Roman"/>
          <w:sz w:val="28"/>
          <w:szCs w:val="28"/>
        </w:rPr>
        <w:t>збалансовані</w:t>
      </w:r>
      <w:proofErr w:type="spellEnd"/>
      <w:r w:rsidRPr="006658EF">
        <w:rPr>
          <w:rFonts w:ascii="Times New Roman" w:hAnsi="Times New Roman" w:cs="Times New Roman"/>
          <w:sz w:val="28"/>
          <w:szCs w:val="28"/>
        </w:rPr>
        <w:t xml:space="preserve">, </w:t>
      </w:r>
      <w:proofErr w:type="spellStart"/>
      <w:r w:rsidRPr="006658EF">
        <w:rPr>
          <w:rFonts w:ascii="Times New Roman" w:hAnsi="Times New Roman" w:cs="Times New Roman"/>
          <w:sz w:val="28"/>
          <w:szCs w:val="28"/>
        </w:rPr>
        <w:t>адже</w:t>
      </w:r>
      <w:proofErr w:type="spellEnd"/>
      <w:r w:rsidRPr="006658EF">
        <w:rPr>
          <w:rFonts w:ascii="Times New Roman" w:hAnsi="Times New Roman" w:cs="Times New Roman"/>
          <w:sz w:val="28"/>
          <w:szCs w:val="28"/>
        </w:rPr>
        <w:t xml:space="preserve"> </w:t>
      </w:r>
      <w:proofErr w:type="spellStart"/>
      <w:r w:rsidRPr="006658EF">
        <w:rPr>
          <w:rFonts w:ascii="Times New Roman" w:hAnsi="Times New Roman" w:cs="Times New Roman"/>
          <w:sz w:val="28"/>
          <w:szCs w:val="28"/>
        </w:rPr>
        <w:t>специфіка</w:t>
      </w:r>
      <w:proofErr w:type="spellEnd"/>
      <w:r w:rsidRPr="006658EF">
        <w:rPr>
          <w:rFonts w:ascii="Times New Roman" w:hAnsi="Times New Roman" w:cs="Times New Roman"/>
          <w:sz w:val="28"/>
          <w:szCs w:val="28"/>
        </w:rPr>
        <w:t xml:space="preserve"> та </w:t>
      </w:r>
      <w:proofErr w:type="spellStart"/>
      <w:r w:rsidRPr="006658EF">
        <w:rPr>
          <w:rFonts w:ascii="Times New Roman" w:hAnsi="Times New Roman" w:cs="Times New Roman"/>
          <w:sz w:val="28"/>
          <w:szCs w:val="28"/>
        </w:rPr>
        <w:t>можливості</w:t>
      </w:r>
      <w:proofErr w:type="spellEnd"/>
      <w:r w:rsidRPr="006658EF">
        <w:rPr>
          <w:rFonts w:ascii="Times New Roman" w:hAnsi="Times New Roman" w:cs="Times New Roman"/>
          <w:sz w:val="28"/>
          <w:szCs w:val="28"/>
        </w:rPr>
        <w:t xml:space="preserve"> </w:t>
      </w:r>
      <w:proofErr w:type="spellStart"/>
      <w:r w:rsidRPr="006658EF">
        <w:rPr>
          <w:rFonts w:ascii="Times New Roman" w:hAnsi="Times New Roman" w:cs="Times New Roman"/>
          <w:sz w:val="28"/>
          <w:szCs w:val="28"/>
        </w:rPr>
        <w:t>сьогодення</w:t>
      </w:r>
      <w:proofErr w:type="spellEnd"/>
      <w:r w:rsidRPr="006658EF">
        <w:rPr>
          <w:rFonts w:ascii="Times New Roman" w:hAnsi="Times New Roman" w:cs="Times New Roman"/>
          <w:sz w:val="28"/>
          <w:szCs w:val="28"/>
        </w:rPr>
        <w:t xml:space="preserve"> не </w:t>
      </w:r>
      <w:proofErr w:type="spellStart"/>
      <w:r w:rsidRPr="006658EF">
        <w:rPr>
          <w:rFonts w:ascii="Times New Roman" w:hAnsi="Times New Roman" w:cs="Times New Roman"/>
          <w:sz w:val="28"/>
          <w:szCs w:val="28"/>
        </w:rPr>
        <w:t>дозволяють</w:t>
      </w:r>
      <w:proofErr w:type="spellEnd"/>
      <w:r w:rsidRPr="006658EF">
        <w:rPr>
          <w:rFonts w:ascii="Times New Roman" w:hAnsi="Times New Roman" w:cs="Times New Roman"/>
          <w:sz w:val="28"/>
          <w:szCs w:val="28"/>
        </w:rPr>
        <w:t xml:space="preserve"> судам перейти на </w:t>
      </w:r>
      <w:proofErr w:type="spellStart"/>
      <w:r w:rsidRPr="006658EF">
        <w:rPr>
          <w:rFonts w:ascii="Times New Roman" w:hAnsi="Times New Roman" w:cs="Times New Roman"/>
          <w:sz w:val="28"/>
          <w:szCs w:val="28"/>
        </w:rPr>
        <w:t>дистанційну</w:t>
      </w:r>
      <w:proofErr w:type="spellEnd"/>
      <w:r w:rsidRPr="006658EF">
        <w:rPr>
          <w:rFonts w:ascii="Times New Roman" w:hAnsi="Times New Roman" w:cs="Times New Roman"/>
          <w:sz w:val="28"/>
          <w:szCs w:val="28"/>
        </w:rPr>
        <w:t xml:space="preserve"> роботу. При </w:t>
      </w:r>
      <w:proofErr w:type="spellStart"/>
      <w:r w:rsidRPr="006658EF">
        <w:rPr>
          <w:rFonts w:ascii="Times New Roman" w:hAnsi="Times New Roman" w:cs="Times New Roman"/>
          <w:sz w:val="28"/>
          <w:szCs w:val="28"/>
        </w:rPr>
        <w:t>цьому</w:t>
      </w:r>
      <w:proofErr w:type="spellEnd"/>
      <w:r w:rsidRPr="006658EF">
        <w:rPr>
          <w:rFonts w:ascii="Times New Roman" w:hAnsi="Times New Roman" w:cs="Times New Roman"/>
          <w:sz w:val="28"/>
          <w:szCs w:val="28"/>
        </w:rPr>
        <w:t xml:space="preserve"> в судах </w:t>
      </w:r>
      <w:proofErr w:type="spellStart"/>
      <w:r w:rsidRPr="006658EF">
        <w:rPr>
          <w:rFonts w:ascii="Times New Roman" w:hAnsi="Times New Roman" w:cs="Times New Roman"/>
          <w:sz w:val="28"/>
          <w:szCs w:val="28"/>
        </w:rPr>
        <w:t>повинні</w:t>
      </w:r>
      <w:proofErr w:type="spellEnd"/>
      <w:r w:rsidRPr="006658EF">
        <w:rPr>
          <w:rFonts w:ascii="Times New Roman" w:hAnsi="Times New Roman" w:cs="Times New Roman"/>
          <w:sz w:val="28"/>
          <w:szCs w:val="28"/>
        </w:rPr>
        <w:t xml:space="preserve"> </w:t>
      </w:r>
      <w:proofErr w:type="spellStart"/>
      <w:r w:rsidRPr="006658EF">
        <w:rPr>
          <w:rFonts w:ascii="Times New Roman" w:hAnsi="Times New Roman" w:cs="Times New Roman"/>
          <w:sz w:val="28"/>
          <w:szCs w:val="28"/>
        </w:rPr>
        <w:t>дотримуватися</w:t>
      </w:r>
      <w:proofErr w:type="spellEnd"/>
      <w:r w:rsidRPr="006658EF">
        <w:rPr>
          <w:rFonts w:ascii="Times New Roman" w:hAnsi="Times New Roman" w:cs="Times New Roman"/>
          <w:sz w:val="28"/>
          <w:szCs w:val="28"/>
        </w:rPr>
        <w:t xml:space="preserve"> правил </w:t>
      </w:r>
      <w:proofErr w:type="spellStart"/>
      <w:r w:rsidRPr="006658EF">
        <w:rPr>
          <w:rFonts w:ascii="Times New Roman" w:hAnsi="Times New Roman" w:cs="Times New Roman"/>
          <w:sz w:val="28"/>
          <w:szCs w:val="28"/>
        </w:rPr>
        <w:t>безпеки</w:t>
      </w:r>
      <w:proofErr w:type="spellEnd"/>
      <w:r w:rsidRPr="006658EF">
        <w:rPr>
          <w:rFonts w:ascii="Times New Roman" w:hAnsi="Times New Roman" w:cs="Times New Roman"/>
          <w:sz w:val="28"/>
          <w:szCs w:val="28"/>
        </w:rPr>
        <w:t xml:space="preserve"> </w:t>
      </w:r>
      <w:proofErr w:type="spellStart"/>
      <w:r w:rsidRPr="006658EF">
        <w:rPr>
          <w:rFonts w:ascii="Times New Roman" w:hAnsi="Times New Roman" w:cs="Times New Roman"/>
          <w:sz w:val="28"/>
          <w:szCs w:val="28"/>
        </w:rPr>
        <w:t>щодо</w:t>
      </w:r>
      <w:proofErr w:type="spellEnd"/>
      <w:r w:rsidRPr="006658EF">
        <w:rPr>
          <w:rFonts w:ascii="Times New Roman" w:hAnsi="Times New Roman" w:cs="Times New Roman"/>
          <w:sz w:val="28"/>
          <w:szCs w:val="28"/>
        </w:rPr>
        <w:t xml:space="preserve"> </w:t>
      </w:r>
      <w:proofErr w:type="spellStart"/>
      <w:r w:rsidRPr="006658EF">
        <w:rPr>
          <w:rFonts w:ascii="Times New Roman" w:hAnsi="Times New Roman" w:cs="Times New Roman"/>
          <w:sz w:val="28"/>
          <w:szCs w:val="28"/>
        </w:rPr>
        <w:t>здоров’я</w:t>
      </w:r>
      <w:proofErr w:type="spellEnd"/>
      <w:r w:rsidRPr="006658EF">
        <w:rPr>
          <w:rFonts w:ascii="Times New Roman" w:hAnsi="Times New Roman" w:cs="Times New Roman"/>
          <w:sz w:val="28"/>
          <w:szCs w:val="28"/>
        </w:rPr>
        <w:t xml:space="preserve"> </w:t>
      </w:r>
      <w:proofErr w:type="gramStart"/>
      <w:r w:rsidRPr="006658EF">
        <w:rPr>
          <w:rFonts w:ascii="Times New Roman" w:hAnsi="Times New Roman" w:cs="Times New Roman"/>
          <w:sz w:val="28"/>
          <w:szCs w:val="28"/>
        </w:rPr>
        <w:t>кожного</w:t>
      </w:r>
      <w:proofErr w:type="gramEnd"/>
      <w:r w:rsidRPr="006658EF">
        <w:rPr>
          <w:rFonts w:ascii="Times New Roman" w:hAnsi="Times New Roman" w:cs="Times New Roman"/>
          <w:sz w:val="28"/>
          <w:szCs w:val="28"/>
        </w:rPr>
        <w:t xml:space="preserve"> </w:t>
      </w:r>
      <w:proofErr w:type="spellStart"/>
      <w:r w:rsidRPr="006658EF">
        <w:rPr>
          <w:rFonts w:ascii="Times New Roman" w:hAnsi="Times New Roman" w:cs="Times New Roman"/>
          <w:sz w:val="28"/>
          <w:szCs w:val="28"/>
        </w:rPr>
        <w:t>громадянина</w:t>
      </w:r>
      <w:proofErr w:type="spellEnd"/>
      <w:r w:rsidRPr="006658EF">
        <w:rPr>
          <w:rFonts w:ascii="Times New Roman" w:hAnsi="Times New Roman" w:cs="Times New Roman"/>
          <w:sz w:val="28"/>
          <w:szCs w:val="28"/>
        </w:rPr>
        <w:t xml:space="preserve">, </w:t>
      </w:r>
      <w:proofErr w:type="spellStart"/>
      <w:r w:rsidRPr="006658EF">
        <w:rPr>
          <w:rFonts w:ascii="Times New Roman" w:hAnsi="Times New Roman" w:cs="Times New Roman"/>
          <w:sz w:val="28"/>
          <w:szCs w:val="28"/>
        </w:rPr>
        <w:t>і</w:t>
      </w:r>
      <w:proofErr w:type="spellEnd"/>
      <w:r w:rsidRPr="006658EF">
        <w:rPr>
          <w:rFonts w:ascii="Times New Roman" w:hAnsi="Times New Roman" w:cs="Times New Roman"/>
          <w:sz w:val="28"/>
          <w:szCs w:val="28"/>
        </w:rPr>
        <w:t xml:space="preserve"> </w:t>
      </w:r>
      <w:proofErr w:type="spellStart"/>
      <w:r w:rsidRPr="006658EF">
        <w:rPr>
          <w:rFonts w:ascii="Times New Roman" w:hAnsi="Times New Roman" w:cs="Times New Roman"/>
          <w:sz w:val="28"/>
          <w:szCs w:val="28"/>
        </w:rPr>
        <w:t>одночасно</w:t>
      </w:r>
      <w:proofErr w:type="spellEnd"/>
      <w:r w:rsidRPr="006658EF">
        <w:rPr>
          <w:rFonts w:ascii="Times New Roman" w:hAnsi="Times New Roman" w:cs="Times New Roman"/>
          <w:sz w:val="28"/>
          <w:szCs w:val="28"/>
        </w:rPr>
        <w:t xml:space="preserve"> </w:t>
      </w:r>
      <w:proofErr w:type="spellStart"/>
      <w:r w:rsidRPr="006658EF">
        <w:rPr>
          <w:rFonts w:ascii="Times New Roman" w:hAnsi="Times New Roman" w:cs="Times New Roman"/>
          <w:sz w:val="28"/>
          <w:szCs w:val="28"/>
        </w:rPr>
        <w:t>гарантувати</w:t>
      </w:r>
      <w:proofErr w:type="spellEnd"/>
      <w:r w:rsidRPr="006658EF">
        <w:rPr>
          <w:rFonts w:ascii="Times New Roman" w:hAnsi="Times New Roman" w:cs="Times New Roman"/>
          <w:sz w:val="28"/>
          <w:szCs w:val="28"/>
        </w:rPr>
        <w:t xml:space="preserve"> право на </w:t>
      </w:r>
      <w:proofErr w:type="spellStart"/>
      <w:r w:rsidRPr="006658EF">
        <w:rPr>
          <w:rFonts w:ascii="Times New Roman" w:hAnsi="Times New Roman" w:cs="Times New Roman"/>
          <w:sz w:val="28"/>
          <w:szCs w:val="28"/>
        </w:rPr>
        <w:t>судовий</w:t>
      </w:r>
      <w:proofErr w:type="spellEnd"/>
      <w:r w:rsidRPr="006658EF">
        <w:rPr>
          <w:rFonts w:ascii="Times New Roman" w:hAnsi="Times New Roman" w:cs="Times New Roman"/>
          <w:sz w:val="28"/>
          <w:szCs w:val="28"/>
        </w:rPr>
        <w:t xml:space="preserve"> </w:t>
      </w:r>
      <w:proofErr w:type="spellStart"/>
      <w:r w:rsidRPr="006658EF">
        <w:rPr>
          <w:rFonts w:ascii="Times New Roman" w:hAnsi="Times New Roman" w:cs="Times New Roman"/>
          <w:sz w:val="28"/>
          <w:szCs w:val="28"/>
        </w:rPr>
        <w:t>захист.</w:t>
      </w:r>
      <w:proofErr w:type="spellEnd"/>
      <w:r w:rsidR="00030EB6">
        <w:rPr>
          <w:rFonts w:ascii="Times New Roman" w:hAnsi="Times New Roman" w:cs="Times New Roman"/>
          <w:sz w:val="28"/>
          <w:szCs w:val="28"/>
          <w:lang w:val="uk-UA"/>
        </w:rPr>
        <w:t xml:space="preserve"> </w:t>
      </w:r>
      <w:r w:rsidRPr="006658EF">
        <w:rPr>
          <w:rFonts w:ascii="Times New Roman" w:hAnsi="Times New Roman" w:cs="Times New Roman"/>
          <w:sz w:val="28"/>
          <w:szCs w:val="28"/>
        </w:rPr>
        <w:t xml:space="preserve">У звꞌязку </w:t>
      </w:r>
      <w:proofErr w:type="spellStart"/>
      <w:r w:rsidRPr="006658EF">
        <w:rPr>
          <w:rFonts w:ascii="Times New Roman" w:hAnsi="Times New Roman" w:cs="Times New Roman"/>
          <w:sz w:val="28"/>
          <w:szCs w:val="28"/>
        </w:rPr>
        <w:t>з</w:t>
      </w:r>
      <w:proofErr w:type="spellEnd"/>
      <w:r w:rsidRPr="006658EF">
        <w:rPr>
          <w:rFonts w:ascii="Times New Roman" w:hAnsi="Times New Roman" w:cs="Times New Roman"/>
          <w:sz w:val="28"/>
          <w:szCs w:val="28"/>
        </w:rPr>
        <w:t xml:space="preserve"> </w:t>
      </w:r>
      <w:proofErr w:type="spellStart"/>
      <w:r w:rsidRPr="006658EF">
        <w:rPr>
          <w:rFonts w:ascii="Times New Roman" w:hAnsi="Times New Roman" w:cs="Times New Roman"/>
          <w:sz w:val="28"/>
          <w:szCs w:val="28"/>
        </w:rPr>
        <w:t>цим</w:t>
      </w:r>
      <w:proofErr w:type="spellEnd"/>
      <w:r w:rsidRPr="006658EF">
        <w:rPr>
          <w:rFonts w:ascii="Times New Roman" w:hAnsi="Times New Roman" w:cs="Times New Roman"/>
          <w:sz w:val="28"/>
          <w:szCs w:val="28"/>
        </w:rPr>
        <w:t xml:space="preserve">, ми </w:t>
      </w:r>
      <w:proofErr w:type="spellStart"/>
      <w:r w:rsidRPr="006658EF">
        <w:rPr>
          <w:rFonts w:ascii="Times New Roman" w:hAnsi="Times New Roman" w:cs="Times New Roman"/>
          <w:sz w:val="28"/>
          <w:szCs w:val="28"/>
        </w:rPr>
        <w:t>вирішили</w:t>
      </w:r>
      <w:proofErr w:type="spellEnd"/>
      <w:r w:rsidRPr="006658EF">
        <w:rPr>
          <w:rFonts w:ascii="Times New Roman" w:hAnsi="Times New Roman" w:cs="Times New Roman"/>
          <w:sz w:val="28"/>
          <w:szCs w:val="28"/>
        </w:rPr>
        <w:t xml:space="preserve"> провести </w:t>
      </w:r>
      <w:proofErr w:type="spellStart"/>
      <w:r w:rsidRPr="006658EF">
        <w:rPr>
          <w:rFonts w:ascii="Times New Roman" w:hAnsi="Times New Roman" w:cs="Times New Roman"/>
          <w:sz w:val="28"/>
          <w:szCs w:val="28"/>
        </w:rPr>
        <w:t>опитування</w:t>
      </w:r>
      <w:proofErr w:type="spellEnd"/>
      <w:r w:rsidRPr="006658EF">
        <w:rPr>
          <w:rFonts w:ascii="Times New Roman" w:hAnsi="Times New Roman" w:cs="Times New Roman"/>
          <w:sz w:val="28"/>
          <w:szCs w:val="28"/>
        </w:rPr>
        <w:t xml:space="preserve"> </w:t>
      </w:r>
      <w:proofErr w:type="spellStart"/>
      <w:r w:rsidRPr="006658EF">
        <w:rPr>
          <w:rFonts w:ascii="Times New Roman" w:hAnsi="Times New Roman" w:cs="Times New Roman"/>
          <w:sz w:val="28"/>
          <w:szCs w:val="28"/>
        </w:rPr>
        <w:t>відвідувачів</w:t>
      </w:r>
      <w:proofErr w:type="spellEnd"/>
      <w:r w:rsidRPr="006658EF">
        <w:rPr>
          <w:rFonts w:ascii="Times New Roman" w:hAnsi="Times New Roman" w:cs="Times New Roman"/>
          <w:sz w:val="28"/>
          <w:szCs w:val="28"/>
        </w:rPr>
        <w:t xml:space="preserve"> </w:t>
      </w:r>
      <w:proofErr w:type="spellStart"/>
      <w:r w:rsidRPr="006658EF">
        <w:rPr>
          <w:rFonts w:ascii="Times New Roman" w:hAnsi="Times New Roman" w:cs="Times New Roman"/>
          <w:sz w:val="28"/>
          <w:szCs w:val="28"/>
        </w:rPr>
        <w:t>нашого</w:t>
      </w:r>
      <w:proofErr w:type="spellEnd"/>
      <w:r w:rsidRPr="006658EF">
        <w:rPr>
          <w:rFonts w:ascii="Times New Roman" w:hAnsi="Times New Roman" w:cs="Times New Roman"/>
          <w:sz w:val="28"/>
          <w:szCs w:val="28"/>
        </w:rPr>
        <w:t xml:space="preserve"> суду.</w:t>
      </w:r>
    </w:p>
    <w:p w:rsidR="006658EF" w:rsidRPr="00234DD0" w:rsidRDefault="006658EF" w:rsidP="006658EF">
      <w:pPr>
        <w:ind w:firstLine="540"/>
        <w:jc w:val="both"/>
        <w:rPr>
          <w:rFonts w:ascii="Times New Roman" w:hAnsi="Times New Roman"/>
          <w:sz w:val="28"/>
          <w:szCs w:val="28"/>
          <w:lang w:val="uk-UA"/>
        </w:rPr>
      </w:pPr>
      <w:r w:rsidRPr="00234DD0">
        <w:rPr>
          <w:rFonts w:ascii="Times New Roman" w:hAnsi="Times New Roman"/>
          <w:sz w:val="28"/>
          <w:szCs w:val="28"/>
          <w:lang w:val="uk-UA"/>
        </w:rPr>
        <w:t xml:space="preserve">У період з </w:t>
      </w:r>
      <w:r>
        <w:rPr>
          <w:rFonts w:ascii="Times New Roman" w:hAnsi="Times New Roman"/>
          <w:sz w:val="28"/>
          <w:szCs w:val="28"/>
          <w:lang w:val="uk-UA"/>
        </w:rPr>
        <w:t>28</w:t>
      </w:r>
      <w:r w:rsidRPr="00234DD0">
        <w:rPr>
          <w:rFonts w:ascii="Times New Roman" w:hAnsi="Times New Roman"/>
          <w:sz w:val="28"/>
          <w:szCs w:val="28"/>
          <w:lang w:val="uk-UA"/>
        </w:rPr>
        <w:t>.</w:t>
      </w:r>
      <w:r>
        <w:rPr>
          <w:rFonts w:ascii="Times New Roman" w:hAnsi="Times New Roman"/>
          <w:sz w:val="28"/>
          <w:szCs w:val="28"/>
          <w:lang w:val="uk-UA"/>
        </w:rPr>
        <w:t>10</w:t>
      </w:r>
      <w:r w:rsidRPr="00234DD0">
        <w:rPr>
          <w:rFonts w:ascii="Times New Roman" w:hAnsi="Times New Roman"/>
          <w:sz w:val="28"/>
          <w:szCs w:val="28"/>
          <w:lang w:val="uk-UA"/>
        </w:rPr>
        <w:t>.20</w:t>
      </w:r>
      <w:r>
        <w:rPr>
          <w:rFonts w:ascii="Times New Roman" w:hAnsi="Times New Roman"/>
          <w:sz w:val="28"/>
          <w:szCs w:val="28"/>
          <w:lang w:val="uk-UA"/>
        </w:rPr>
        <w:t>20</w:t>
      </w:r>
      <w:r w:rsidRPr="00234DD0">
        <w:rPr>
          <w:rFonts w:ascii="Times New Roman" w:hAnsi="Times New Roman"/>
          <w:sz w:val="28"/>
          <w:szCs w:val="28"/>
          <w:lang w:val="uk-UA"/>
        </w:rPr>
        <w:t xml:space="preserve"> року по </w:t>
      </w:r>
      <w:r>
        <w:rPr>
          <w:rFonts w:ascii="Times New Roman" w:hAnsi="Times New Roman"/>
          <w:sz w:val="28"/>
          <w:szCs w:val="28"/>
          <w:lang w:val="uk-UA"/>
        </w:rPr>
        <w:t>15</w:t>
      </w:r>
      <w:r w:rsidRPr="00234DD0">
        <w:rPr>
          <w:rFonts w:ascii="Times New Roman" w:hAnsi="Times New Roman"/>
          <w:sz w:val="28"/>
          <w:szCs w:val="28"/>
          <w:lang w:val="uk-UA"/>
        </w:rPr>
        <w:t>.</w:t>
      </w:r>
      <w:r>
        <w:rPr>
          <w:rFonts w:ascii="Times New Roman" w:hAnsi="Times New Roman"/>
          <w:sz w:val="28"/>
          <w:szCs w:val="28"/>
          <w:lang w:val="uk-UA"/>
        </w:rPr>
        <w:t>12</w:t>
      </w:r>
      <w:r w:rsidRPr="00234DD0">
        <w:rPr>
          <w:rFonts w:ascii="Times New Roman" w:hAnsi="Times New Roman"/>
          <w:sz w:val="28"/>
          <w:szCs w:val="28"/>
          <w:lang w:val="uk-UA"/>
        </w:rPr>
        <w:t>.20</w:t>
      </w:r>
      <w:r>
        <w:rPr>
          <w:rFonts w:ascii="Times New Roman" w:hAnsi="Times New Roman"/>
          <w:sz w:val="28"/>
          <w:szCs w:val="28"/>
          <w:lang w:val="uk-UA"/>
        </w:rPr>
        <w:t>20</w:t>
      </w:r>
      <w:r w:rsidRPr="00234DD0">
        <w:rPr>
          <w:rFonts w:ascii="Times New Roman" w:hAnsi="Times New Roman"/>
          <w:sz w:val="28"/>
          <w:szCs w:val="28"/>
          <w:lang w:val="uk-UA"/>
        </w:rPr>
        <w:t xml:space="preserve"> року проводилося анонімне опитування</w:t>
      </w:r>
      <w:r w:rsidRPr="00EA58D0">
        <w:rPr>
          <w:lang w:val="uk-UA"/>
        </w:rPr>
        <w:t xml:space="preserve"> </w:t>
      </w:r>
      <w:r w:rsidRPr="00EA58D0">
        <w:rPr>
          <w:rFonts w:ascii="Times New Roman" w:hAnsi="Times New Roman"/>
          <w:sz w:val="28"/>
          <w:szCs w:val="28"/>
          <w:lang w:val="uk-UA"/>
        </w:rPr>
        <w:t xml:space="preserve">відвідувачів </w:t>
      </w:r>
      <w:r w:rsidR="00886465">
        <w:rPr>
          <w:rFonts w:ascii="Times New Roman" w:hAnsi="Times New Roman"/>
          <w:sz w:val="28"/>
          <w:szCs w:val="28"/>
          <w:lang w:val="uk-UA"/>
        </w:rPr>
        <w:t xml:space="preserve">суду </w:t>
      </w:r>
      <w:r w:rsidRPr="00EA58D0">
        <w:rPr>
          <w:rFonts w:ascii="Times New Roman" w:hAnsi="Times New Roman"/>
          <w:sz w:val="28"/>
          <w:szCs w:val="28"/>
          <w:lang w:val="uk-UA"/>
        </w:rPr>
        <w:t>щодо якості роботи суду</w:t>
      </w:r>
      <w:r w:rsidR="00886465">
        <w:rPr>
          <w:rFonts w:ascii="Times New Roman" w:hAnsi="Times New Roman"/>
          <w:sz w:val="28"/>
          <w:szCs w:val="28"/>
          <w:lang w:val="uk-UA"/>
        </w:rPr>
        <w:t xml:space="preserve"> в умовах карантину за допомогою </w:t>
      </w:r>
      <w:r w:rsidR="00886465" w:rsidRPr="00886465">
        <w:rPr>
          <w:rStyle w:val="a4"/>
          <w:rFonts w:ascii="Times New Roman" w:hAnsi="Times New Roman"/>
          <w:i w:val="0"/>
          <w:sz w:val="28"/>
          <w:szCs w:val="28"/>
        </w:rPr>
        <w:t>GOOGLE</w:t>
      </w:r>
      <w:r w:rsidR="00886465" w:rsidRPr="00886465">
        <w:rPr>
          <w:rStyle w:val="a4"/>
          <w:rFonts w:ascii="Times New Roman" w:hAnsi="Times New Roman"/>
          <w:i w:val="0"/>
          <w:sz w:val="28"/>
          <w:szCs w:val="28"/>
          <w:lang w:val="uk-UA"/>
        </w:rPr>
        <w:t xml:space="preserve"> форми</w:t>
      </w:r>
      <w:r w:rsidR="00886465" w:rsidRPr="0050202C">
        <w:rPr>
          <w:rFonts w:ascii="Times New Roman" w:hAnsi="Times New Roman"/>
          <w:sz w:val="28"/>
          <w:szCs w:val="28"/>
          <w:lang w:val="uk-UA"/>
        </w:rPr>
        <w:t xml:space="preserve"> </w:t>
      </w:r>
      <w:r w:rsidRPr="0050202C">
        <w:rPr>
          <w:rFonts w:ascii="Times New Roman" w:hAnsi="Times New Roman"/>
          <w:sz w:val="28"/>
          <w:szCs w:val="28"/>
          <w:lang w:val="uk-UA"/>
        </w:rPr>
        <w:t>з</w:t>
      </w:r>
      <w:r w:rsidRPr="00234DD0">
        <w:rPr>
          <w:rFonts w:ascii="Times New Roman" w:hAnsi="Times New Roman"/>
          <w:sz w:val="28"/>
          <w:szCs w:val="28"/>
          <w:lang w:val="uk-UA"/>
        </w:rPr>
        <w:t xml:space="preserve"> метою забезпечення прозорості та відкритості діяльності суду, підвищення рівня ефективності діяльності суду, виявлення думки щодо якості виконання повноважень працівниками суду та дотримання норм процесуального законодавства. </w:t>
      </w:r>
    </w:p>
    <w:p w:rsidR="00AE54D9" w:rsidRPr="006658EF" w:rsidRDefault="00AE54D9" w:rsidP="00234DD0">
      <w:pPr>
        <w:ind w:firstLine="540"/>
        <w:jc w:val="both"/>
        <w:rPr>
          <w:rFonts w:ascii="Times New Roman" w:hAnsi="Times New Roman"/>
          <w:sz w:val="28"/>
          <w:szCs w:val="28"/>
        </w:rPr>
      </w:pPr>
    </w:p>
    <w:p w:rsidR="005F6D37" w:rsidRPr="00234DD0" w:rsidRDefault="005F6D37" w:rsidP="00234DD0">
      <w:pPr>
        <w:ind w:firstLine="540"/>
        <w:jc w:val="both"/>
        <w:rPr>
          <w:rFonts w:ascii="Times New Roman" w:hAnsi="Times New Roman"/>
          <w:sz w:val="28"/>
          <w:szCs w:val="28"/>
          <w:lang w:val="uk-UA"/>
        </w:rPr>
      </w:pPr>
      <w:r w:rsidRPr="00234DD0">
        <w:rPr>
          <w:rFonts w:ascii="Times New Roman" w:hAnsi="Times New Roman"/>
          <w:sz w:val="28"/>
          <w:szCs w:val="28"/>
          <w:lang w:val="uk-UA"/>
        </w:rPr>
        <w:lastRenderedPageBreak/>
        <w:t>Проведене опитування є досить корисним. Практична користь його полягає у тому, що отримані результати використовуватимуться для всебічного врахування думки громадян, визначення шляхів подолання існуючих проблем та прийняття відповідних управлінських рішень, направлених на їх вирішення та удосконален</w:t>
      </w:r>
      <w:r w:rsidR="001E3BBB" w:rsidRPr="00234DD0">
        <w:rPr>
          <w:rFonts w:ascii="Times New Roman" w:hAnsi="Times New Roman"/>
          <w:sz w:val="28"/>
          <w:szCs w:val="28"/>
          <w:lang w:val="uk-UA"/>
        </w:rPr>
        <w:t>ня діяльності судової установи.</w:t>
      </w:r>
    </w:p>
    <w:p w:rsidR="005F6D37" w:rsidRPr="00234DD0" w:rsidRDefault="005F6D37" w:rsidP="00234DD0">
      <w:pPr>
        <w:ind w:firstLine="540"/>
        <w:jc w:val="both"/>
        <w:rPr>
          <w:rFonts w:ascii="Times New Roman" w:hAnsi="Times New Roman"/>
          <w:sz w:val="28"/>
          <w:szCs w:val="28"/>
          <w:lang w:val="uk-UA"/>
        </w:rPr>
      </w:pPr>
      <w:r w:rsidRPr="00234DD0">
        <w:rPr>
          <w:rFonts w:ascii="Times New Roman" w:hAnsi="Times New Roman"/>
          <w:sz w:val="28"/>
          <w:szCs w:val="28"/>
          <w:lang w:val="uk-UA"/>
        </w:rPr>
        <w:t xml:space="preserve">На офіційних </w:t>
      </w:r>
      <w:proofErr w:type="spellStart"/>
      <w:r w:rsidRPr="00234DD0">
        <w:rPr>
          <w:rFonts w:ascii="Times New Roman" w:hAnsi="Times New Roman"/>
          <w:sz w:val="28"/>
          <w:szCs w:val="28"/>
          <w:lang w:val="uk-UA"/>
        </w:rPr>
        <w:t>веб-ресурсах</w:t>
      </w:r>
      <w:proofErr w:type="spellEnd"/>
      <w:r w:rsidRPr="00234DD0">
        <w:rPr>
          <w:rFonts w:ascii="Times New Roman" w:hAnsi="Times New Roman"/>
          <w:sz w:val="28"/>
          <w:szCs w:val="28"/>
          <w:lang w:val="uk-UA"/>
        </w:rPr>
        <w:t xml:space="preserve"> суду</w:t>
      </w:r>
      <w:r w:rsidR="001E3BBB" w:rsidRPr="00234DD0">
        <w:rPr>
          <w:rFonts w:ascii="Times New Roman" w:hAnsi="Times New Roman"/>
          <w:sz w:val="28"/>
          <w:szCs w:val="28"/>
          <w:lang w:val="uk-UA"/>
        </w:rPr>
        <w:t xml:space="preserve"> ( на сайті, у групі та на сторінці у соціальній мережі «</w:t>
      </w:r>
      <w:proofErr w:type="spellStart"/>
      <w:r w:rsidR="003B5BFF" w:rsidRPr="00234DD0">
        <w:rPr>
          <w:rFonts w:ascii="Times New Roman" w:hAnsi="Times New Roman"/>
          <w:sz w:val="28"/>
          <w:szCs w:val="28"/>
          <w:lang w:val="uk-UA"/>
        </w:rPr>
        <w:t>F</w:t>
      </w:r>
      <w:r w:rsidR="001E3BBB" w:rsidRPr="00234DD0">
        <w:rPr>
          <w:rFonts w:ascii="Times New Roman" w:hAnsi="Times New Roman"/>
          <w:sz w:val="28"/>
          <w:szCs w:val="28"/>
          <w:lang w:val="uk-UA"/>
        </w:rPr>
        <w:t>acebook</w:t>
      </w:r>
      <w:proofErr w:type="spellEnd"/>
      <w:r w:rsidR="001E3BBB" w:rsidRPr="00234DD0">
        <w:rPr>
          <w:rFonts w:ascii="Times New Roman" w:hAnsi="Times New Roman"/>
          <w:sz w:val="28"/>
          <w:szCs w:val="28"/>
          <w:lang w:val="uk-UA"/>
        </w:rPr>
        <w:t>»</w:t>
      </w:r>
      <w:r w:rsidR="00AC46F7">
        <w:rPr>
          <w:rFonts w:ascii="Times New Roman" w:hAnsi="Times New Roman"/>
          <w:sz w:val="28"/>
          <w:szCs w:val="28"/>
          <w:lang w:val="uk-UA"/>
        </w:rPr>
        <w:t>)</w:t>
      </w:r>
      <w:r w:rsidRPr="00234DD0">
        <w:rPr>
          <w:rFonts w:ascii="Times New Roman" w:hAnsi="Times New Roman"/>
          <w:sz w:val="28"/>
          <w:szCs w:val="28"/>
          <w:lang w:val="uk-UA"/>
        </w:rPr>
        <w:t xml:space="preserve"> були розміщені оголошення про заплановане опитування відвідувачів</w:t>
      </w:r>
      <w:r w:rsidR="00886465">
        <w:rPr>
          <w:rFonts w:ascii="Times New Roman" w:hAnsi="Times New Roman"/>
          <w:sz w:val="28"/>
          <w:szCs w:val="28"/>
          <w:lang w:val="uk-UA"/>
        </w:rPr>
        <w:t xml:space="preserve"> з посиланням на анкету.</w:t>
      </w:r>
    </w:p>
    <w:p w:rsidR="005F6D37" w:rsidRPr="00234DD0" w:rsidRDefault="005F6D37" w:rsidP="00234DD0">
      <w:pPr>
        <w:ind w:firstLine="540"/>
        <w:jc w:val="both"/>
        <w:rPr>
          <w:rFonts w:ascii="Times New Roman" w:hAnsi="Times New Roman"/>
          <w:sz w:val="28"/>
          <w:szCs w:val="28"/>
          <w:lang w:val="uk-UA"/>
        </w:rPr>
      </w:pPr>
      <w:r w:rsidRPr="00234DD0">
        <w:rPr>
          <w:rFonts w:ascii="Times New Roman" w:hAnsi="Times New Roman"/>
          <w:sz w:val="28"/>
          <w:szCs w:val="28"/>
          <w:lang w:val="uk-UA"/>
        </w:rPr>
        <w:t>У ході реалізації опитування зібрана та проаналізована</w:t>
      </w:r>
      <w:r w:rsidR="00B436C5" w:rsidRPr="00234DD0">
        <w:rPr>
          <w:rFonts w:ascii="Times New Roman" w:hAnsi="Times New Roman"/>
          <w:sz w:val="28"/>
          <w:szCs w:val="28"/>
          <w:lang w:val="uk-UA"/>
        </w:rPr>
        <w:t xml:space="preserve"> інформація за зазначеними вище</w:t>
      </w:r>
      <w:r w:rsidRPr="00234DD0">
        <w:rPr>
          <w:rFonts w:ascii="Times New Roman" w:hAnsi="Times New Roman"/>
          <w:sz w:val="28"/>
          <w:szCs w:val="28"/>
          <w:lang w:val="uk-UA"/>
        </w:rPr>
        <w:t xml:space="preserve"> параметрами, а результат опитування відвідувачів щодо якості функціонування суду відображений у відсотковому значенні відповідно до кількості респондентів, що надали відповідь </w:t>
      </w:r>
      <w:r w:rsidR="00B436C5" w:rsidRPr="00234DD0">
        <w:rPr>
          <w:rFonts w:ascii="Times New Roman" w:hAnsi="Times New Roman"/>
          <w:sz w:val="28"/>
          <w:szCs w:val="28"/>
          <w:lang w:val="uk-UA"/>
        </w:rPr>
        <w:t xml:space="preserve">на те чи інше питання в анкеті. </w:t>
      </w:r>
      <w:r w:rsidR="009756E1" w:rsidRPr="00234DD0">
        <w:rPr>
          <w:rFonts w:ascii="Times New Roman" w:hAnsi="Times New Roman"/>
          <w:sz w:val="28"/>
          <w:szCs w:val="28"/>
          <w:lang w:val="uk-UA"/>
        </w:rPr>
        <w:t xml:space="preserve">На більшість питань </w:t>
      </w:r>
      <w:r w:rsidR="008F2B83" w:rsidRPr="00234DD0">
        <w:rPr>
          <w:rFonts w:ascii="Times New Roman" w:hAnsi="Times New Roman"/>
          <w:sz w:val="28"/>
          <w:szCs w:val="28"/>
          <w:lang w:val="uk-UA"/>
        </w:rPr>
        <w:t>потрібно було відповісти</w:t>
      </w:r>
      <w:r w:rsidR="00853B05" w:rsidRPr="00234DD0">
        <w:rPr>
          <w:rFonts w:ascii="Times New Roman" w:hAnsi="Times New Roman"/>
          <w:sz w:val="28"/>
          <w:szCs w:val="28"/>
          <w:lang w:val="uk-UA"/>
        </w:rPr>
        <w:t xml:space="preserve"> оцінкою за 5-бальною системою</w:t>
      </w:r>
      <w:r w:rsidR="00150DE6" w:rsidRPr="00234DD0">
        <w:rPr>
          <w:rFonts w:ascii="Times New Roman" w:hAnsi="Times New Roman"/>
          <w:sz w:val="28"/>
          <w:szCs w:val="28"/>
          <w:lang w:val="uk-UA"/>
        </w:rPr>
        <w:t>, де 1</w:t>
      </w:r>
      <w:r w:rsidR="00886465">
        <w:rPr>
          <w:rFonts w:ascii="Times New Roman" w:hAnsi="Times New Roman"/>
          <w:sz w:val="28"/>
          <w:szCs w:val="28"/>
          <w:lang w:val="uk-UA"/>
        </w:rPr>
        <w:t xml:space="preserve"> -</w:t>
      </w:r>
      <w:r w:rsidR="00150DE6" w:rsidRPr="00234DD0">
        <w:rPr>
          <w:rFonts w:ascii="Times New Roman" w:hAnsi="Times New Roman"/>
          <w:sz w:val="28"/>
          <w:szCs w:val="28"/>
          <w:lang w:val="uk-UA"/>
        </w:rPr>
        <w:t xml:space="preserve"> зовсім не задоволені, 5</w:t>
      </w:r>
      <w:r w:rsidR="00886465">
        <w:rPr>
          <w:rFonts w:ascii="Times New Roman" w:hAnsi="Times New Roman"/>
          <w:sz w:val="28"/>
          <w:szCs w:val="28"/>
          <w:lang w:val="uk-UA"/>
        </w:rPr>
        <w:t xml:space="preserve"> -</w:t>
      </w:r>
      <w:r w:rsidR="00234DD0">
        <w:rPr>
          <w:rFonts w:ascii="Times New Roman" w:hAnsi="Times New Roman"/>
          <w:sz w:val="28"/>
          <w:szCs w:val="28"/>
          <w:lang w:val="uk-UA"/>
        </w:rPr>
        <w:t xml:space="preserve"> </w:t>
      </w:r>
      <w:r w:rsidR="00150DE6" w:rsidRPr="00234DD0">
        <w:rPr>
          <w:rFonts w:ascii="Times New Roman" w:hAnsi="Times New Roman"/>
          <w:sz w:val="28"/>
          <w:szCs w:val="28"/>
          <w:lang w:val="uk-UA"/>
        </w:rPr>
        <w:t>повністю задоволені, на</w:t>
      </w:r>
      <w:r w:rsidR="008F2B83" w:rsidRPr="00234DD0">
        <w:rPr>
          <w:rFonts w:ascii="Times New Roman" w:hAnsi="Times New Roman"/>
          <w:sz w:val="28"/>
          <w:szCs w:val="28"/>
          <w:lang w:val="uk-UA"/>
        </w:rPr>
        <w:t xml:space="preserve"> </w:t>
      </w:r>
      <w:r w:rsidR="009756E1" w:rsidRPr="00234DD0">
        <w:rPr>
          <w:rFonts w:ascii="Times New Roman" w:hAnsi="Times New Roman"/>
          <w:sz w:val="28"/>
          <w:szCs w:val="28"/>
          <w:lang w:val="uk-UA"/>
        </w:rPr>
        <w:t>деякі питання надавалися відповіді «Так» чи «Ні»</w:t>
      </w:r>
      <w:r w:rsidR="00150DE6" w:rsidRPr="00234DD0">
        <w:rPr>
          <w:rFonts w:ascii="Times New Roman" w:hAnsi="Times New Roman"/>
          <w:sz w:val="28"/>
          <w:szCs w:val="28"/>
          <w:lang w:val="uk-UA"/>
        </w:rPr>
        <w:t>.</w:t>
      </w:r>
    </w:p>
    <w:p w:rsidR="005F6D37" w:rsidRPr="00030EB6" w:rsidRDefault="005F6D37" w:rsidP="00234DD0">
      <w:pPr>
        <w:ind w:firstLine="540"/>
        <w:jc w:val="both"/>
        <w:rPr>
          <w:rFonts w:ascii="Times New Roman" w:hAnsi="Times New Roman"/>
          <w:sz w:val="28"/>
          <w:szCs w:val="28"/>
          <w:lang w:val="uk-UA"/>
        </w:rPr>
      </w:pPr>
      <w:r w:rsidRPr="00234DD0">
        <w:rPr>
          <w:rFonts w:ascii="Times New Roman" w:hAnsi="Times New Roman"/>
          <w:sz w:val="28"/>
          <w:szCs w:val="28"/>
          <w:lang w:val="uk-UA"/>
        </w:rPr>
        <w:t xml:space="preserve">Всього в опитуванні прийняло участь </w:t>
      </w:r>
      <w:r w:rsidR="00886465">
        <w:rPr>
          <w:rFonts w:ascii="Times New Roman" w:hAnsi="Times New Roman"/>
          <w:sz w:val="28"/>
          <w:szCs w:val="28"/>
          <w:lang w:val="uk-UA"/>
        </w:rPr>
        <w:t>34</w:t>
      </w:r>
      <w:r w:rsidRPr="00234DD0">
        <w:rPr>
          <w:rFonts w:ascii="Times New Roman" w:hAnsi="Times New Roman"/>
          <w:sz w:val="28"/>
          <w:szCs w:val="28"/>
          <w:lang w:val="uk-UA"/>
        </w:rPr>
        <w:t xml:space="preserve"> ос</w:t>
      </w:r>
      <w:r w:rsidR="00886465">
        <w:rPr>
          <w:rFonts w:ascii="Times New Roman" w:hAnsi="Times New Roman"/>
          <w:sz w:val="28"/>
          <w:szCs w:val="28"/>
          <w:lang w:val="uk-UA"/>
        </w:rPr>
        <w:t>оби</w:t>
      </w:r>
      <w:r w:rsidR="00BA684D" w:rsidRPr="00234DD0">
        <w:rPr>
          <w:rFonts w:ascii="Times New Roman" w:hAnsi="Times New Roman"/>
          <w:sz w:val="28"/>
          <w:szCs w:val="28"/>
          <w:lang w:val="uk-UA"/>
        </w:rPr>
        <w:t>, що на 2</w:t>
      </w:r>
      <w:r w:rsidR="00886465">
        <w:rPr>
          <w:rFonts w:ascii="Times New Roman" w:hAnsi="Times New Roman"/>
          <w:sz w:val="28"/>
          <w:szCs w:val="28"/>
          <w:lang w:val="uk-UA"/>
        </w:rPr>
        <w:t>2</w:t>
      </w:r>
      <w:r w:rsidR="00BA684D" w:rsidRPr="00234DD0">
        <w:rPr>
          <w:rFonts w:ascii="Times New Roman" w:hAnsi="Times New Roman"/>
          <w:sz w:val="28"/>
          <w:szCs w:val="28"/>
          <w:lang w:val="uk-UA"/>
        </w:rPr>
        <w:t xml:space="preserve"> респондента </w:t>
      </w:r>
      <w:r w:rsidR="00886465">
        <w:rPr>
          <w:rFonts w:ascii="Times New Roman" w:hAnsi="Times New Roman"/>
          <w:sz w:val="28"/>
          <w:szCs w:val="28"/>
          <w:lang w:val="uk-UA"/>
        </w:rPr>
        <w:t>мен</w:t>
      </w:r>
      <w:r w:rsidR="00BA684D" w:rsidRPr="00234DD0">
        <w:rPr>
          <w:rFonts w:ascii="Times New Roman" w:hAnsi="Times New Roman"/>
          <w:sz w:val="28"/>
          <w:szCs w:val="28"/>
          <w:lang w:val="uk-UA"/>
        </w:rPr>
        <w:t>ше в порівнянні з опитуванням 20</w:t>
      </w:r>
      <w:r w:rsidR="00886465">
        <w:rPr>
          <w:rFonts w:ascii="Times New Roman" w:hAnsi="Times New Roman"/>
          <w:sz w:val="28"/>
          <w:szCs w:val="28"/>
          <w:lang w:val="uk-UA"/>
        </w:rPr>
        <w:t>19 року. Це пояснюється тим, що торік опитування проводилося за допомогою пап</w:t>
      </w:r>
      <w:r w:rsidR="00030EB6">
        <w:rPr>
          <w:rFonts w:ascii="Times New Roman" w:hAnsi="Times New Roman"/>
          <w:sz w:val="28"/>
          <w:szCs w:val="28"/>
          <w:lang w:val="uk-UA"/>
        </w:rPr>
        <w:t xml:space="preserve">ерових анкет в приміщенні суду, а в 2020 році за допомогою </w:t>
      </w:r>
      <w:proofErr w:type="spellStart"/>
      <w:r w:rsidR="00030EB6" w:rsidRPr="00030EB6">
        <w:rPr>
          <w:rFonts w:ascii="Times New Roman" w:hAnsi="Times New Roman"/>
          <w:sz w:val="28"/>
          <w:szCs w:val="28"/>
        </w:rPr>
        <w:t>Google</w:t>
      </w:r>
      <w:proofErr w:type="spellEnd"/>
      <w:r w:rsidR="00030EB6" w:rsidRPr="00030EB6">
        <w:rPr>
          <w:rFonts w:ascii="Times New Roman" w:hAnsi="Times New Roman"/>
          <w:sz w:val="28"/>
          <w:szCs w:val="28"/>
          <w:lang w:val="uk-UA"/>
        </w:rPr>
        <w:t xml:space="preserve"> </w:t>
      </w:r>
      <w:proofErr w:type="spellStart"/>
      <w:r w:rsidR="00030EB6" w:rsidRPr="00030EB6">
        <w:rPr>
          <w:rFonts w:ascii="Times New Roman" w:hAnsi="Times New Roman"/>
          <w:sz w:val="28"/>
          <w:szCs w:val="28"/>
        </w:rPr>
        <w:t>Forms</w:t>
      </w:r>
      <w:proofErr w:type="spellEnd"/>
      <w:r w:rsidR="00030EB6" w:rsidRPr="00030EB6">
        <w:rPr>
          <w:rFonts w:ascii="Times New Roman" w:hAnsi="Times New Roman"/>
          <w:sz w:val="28"/>
          <w:szCs w:val="28"/>
          <w:lang w:val="uk-UA"/>
        </w:rPr>
        <w:t xml:space="preserve"> ( програмного забезпечення для адміністрування опитувань, яке входить до програмного забезпечення </w:t>
      </w:r>
      <w:proofErr w:type="spellStart"/>
      <w:r w:rsidR="00030EB6" w:rsidRPr="00030EB6">
        <w:rPr>
          <w:rFonts w:ascii="Times New Roman" w:hAnsi="Times New Roman"/>
          <w:sz w:val="28"/>
          <w:szCs w:val="28"/>
        </w:rPr>
        <w:t>Google</w:t>
      </w:r>
      <w:proofErr w:type="spellEnd"/>
      <w:r w:rsidR="00030EB6" w:rsidRPr="00030EB6">
        <w:rPr>
          <w:rFonts w:ascii="Times New Roman" w:hAnsi="Times New Roman"/>
          <w:sz w:val="28"/>
          <w:szCs w:val="28"/>
          <w:lang w:val="uk-UA"/>
        </w:rPr>
        <w:t xml:space="preserve"> </w:t>
      </w:r>
      <w:proofErr w:type="spellStart"/>
      <w:r w:rsidR="00030EB6" w:rsidRPr="00030EB6">
        <w:rPr>
          <w:rFonts w:ascii="Times New Roman" w:hAnsi="Times New Roman"/>
          <w:sz w:val="28"/>
          <w:szCs w:val="28"/>
        </w:rPr>
        <w:t>Docs</w:t>
      </w:r>
      <w:proofErr w:type="spellEnd"/>
      <w:r w:rsidR="00030EB6" w:rsidRPr="00030EB6">
        <w:rPr>
          <w:rFonts w:ascii="Times New Roman" w:hAnsi="Times New Roman"/>
          <w:sz w:val="28"/>
          <w:szCs w:val="28"/>
          <w:lang w:val="uk-UA"/>
        </w:rPr>
        <w:t xml:space="preserve"> </w:t>
      </w:r>
      <w:proofErr w:type="spellStart"/>
      <w:r w:rsidR="00030EB6" w:rsidRPr="00030EB6">
        <w:rPr>
          <w:rFonts w:ascii="Times New Roman" w:hAnsi="Times New Roman"/>
          <w:sz w:val="28"/>
          <w:szCs w:val="28"/>
        </w:rPr>
        <w:t>Editors</w:t>
      </w:r>
      <w:proofErr w:type="spellEnd"/>
      <w:r w:rsidR="00030EB6" w:rsidRPr="00030EB6">
        <w:rPr>
          <w:rFonts w:ascii="Times New Roman" w:hAnsi="Times New Roman"/>
          <w:sz w:val="28"/>
          <w:szCs w:val="28"/>
          <w:lang w:val="uk-UA"/>
        </w:rPr>
        <w:t>)</w:t>
      </w:r>
      <w:r w:rsidR="00030EB6">
        <w:rPr>
          <w:rFonts w:ascii="Times New Roman" w:hAnsi="Times New Roman"/>
          <w:sz w:val="28"/>
          <w:szCs w:val="28"/>
          <w:lang w:val="uk-UA"/>
        </w:rPr>
        <w:t xml:space="preserve">, а не кожен відвідувач суду є </w:t>
      </w:r>
      <w:proofErr w:type="spellStart"/>
      <w:r w:rsidR="00030EB6">
        <w:rPr>
          <w:rFonts w:ascii="Times New Roman" w:hAnsi="Times New Roman"/>
          <w:sz w:val="28"/>
          <w:szCs w:val="28"/>
          <w:lang w:val="uk-UA"/>
        </w:rPr>
        <w:t>цифровообізнаним</w:t>
      </w:r>
      <w:proofErr w:type="spellEnd"/>
      <w:r w:rsidR="00030EB6">
        <w:rPr>
          <w:rFonts w:ascii="Times New Roman" w:hAnsi="Times New Roman"/>
          <w:sz w:val="28"/>
          <w:szCs w:val="28"/>
          <w:lang w:val="uk-UA"/>
        </w:rPr>
        <w:t>.</w:t>
      </w:r>
    </w:p>
    <w:p w:rsidR="005F6D37" w:rsidRDefault="005F6D37" w:rsidP="00AE54D9">
      <w:pPr>
        <w:autoSpaceDE w:val="0"/>
        <w:autoSpaceDN w:val="0"/>
        <w:adjustRightInd w:val="0"/>
        <w:spacing w:after="0" w:line="240" w:lineRule="auto"/>
        <w:ind w:firstLine="567"/>
        <w:jc w:val="both"/>
        <w:rPr>
          <w:rFonts w:ascii="Times New Roman" w:hAnsi="Times New Roman"/>
          <w:sz w:val="28"/>
          <w:szCs w:val="28"/>
          <w:lang w:val="uk-UA"/>
        </w:rPr>
      </w:pPr>
    </w:p>
    <w:p w:rsidR="005F6D37" w:rsidRDefault="005F6D37" w:rsidP="00AE54D9">
      <w:pPr>
        <w:autoSpaceDE w:val="0"/>
        <w:autoSpaceDN w:val="0"/>
        <w:adjustRightInd w:val="0"/>
        <w:spacing w:after="0" w:line="240" w:lineRule="auto"/>
        <w:ind w:firstLine="567"/>
        <w:jc w:val="both"/>
        <w:rPr>
          <w:rFonts w:ascii="Times New Roman" w:hAnsi="Times New Roman"/>
          <w:sz w:val="28"/>
          <w:szCs w:val="28"/>
          <w:lang w:val="uk-UA"/>
        </w:rPr>
      </w:pPr>
    </w:p>
    <w:p w:rsidR="005F1152" w:rsidRPr="00023C4A" w:rsidRDefault="00AE54D9" w:rsidP="005F1152">
      <w:pPr>
        <w:autoSpaceDE w:val="0"/>
        <w:autoSpaceDN w:val="0"/>
        <w:adjustRightInd w:val="0"/>
        <w:spacing w:after="0" w:line="240" w:lineRule="auto"/>
        <w:ind w:firstLine="567"/>
        <w:jc w:val="both"/>
        <w:rPr>
          <w:rFonts w:ascii="Times New Roman" w:hAnsi="Times New Roman"/>
          <w:b/>
          <w:sz w:val="36"/>
          <w:szCs w:val="36"/>
          <w:u w:val="single"/>
          <w:lang w:val="uk-UA"/>
        </w:rPr>
      </w:pPr>
      <w:r w:rsidRPr="00023C4A">
        <w:rPr>
          <w:rFonts w:ascii="Times New Roman" w:hAnsi="Times New Roman"/>
          <w:b/>
          <w:sz w:val="36"/>
          <w:szCs w:val="36"/>
          <w:u w:val="single"/>
          <w:lang w:val="uk-UA"/>
        </w:rPr>
        <w:t xml:space="preserve">Результати опитування відвідувачів </w:t>
      </w:r>
      <w:r w:rsidR="007F6F07">
        <w:rPr>
          <w:rFonts w:ascii="Times New Roman" w:hAnsi="Times New Roman"/>
          <w:b/>
          <w:sz w:val="36"/>
          <w:szCs w:val="36"/>
          <w:u w:val="single"/>
          <w:lang w:val="uk-UA"/>
        </w:rPr>
        <w:t>у вигляді діаграм</w:t>
      </w:r>
      <w:r w:rsidRPr="00023C4A">
        <w:rPr>
          <w:rFonts w:ascii="Times New Roman" w:hAnsi="Times New Roman"/>
          <w:b/>
          <w:sz w:val="36"/>
          <w:szCs w:val="36"/>
          <w:u w:val="single"/>
          <w:lang w:val="uk-UA"/>
        </w:rPr>
        <w:t>:</w:t>
      </w:r>
    </w:p>
    <w:p w:rsidR="000B2188" w:rsidRDefault="000B2188" w:rsidP="0004126C">
      <w:pPr>
        <w:jc w:val="center"/>
        <w:rPr>
          <w:lang w:val="uk-UA"/>
        </w:rPr>
      </w:pPr>
    </w:p>
    <w:p w:rsidR="00023C4A" w:rsidRDefault="005F1152" w:rsidP="00AE54D9">
      <w:pPr>
        <w:ind w:firstLine="567"/>
        <w:rPr>
          <w:rFonts w:ascii="Times New Roman" w:hAnsi="Times New Roman"/>
          <w:sz w:val="28"/>
          <w:szCs w:val="28"/>
          <w:lang w:val="uk-UA"/>
        </w:rPr>
      </w:pPr>
      <w:r>
        <w:rPr>
          <w:rFonts w:ascii="Times New Roman" w:hAnsi="Times New Roman"/>
          <w:sz w:val="28"/>
          <w:szCs w:val="28"/>
          <w:lang w:val="uk-UA"/>
        </w:rPr>
        <w:t>ДІАГРАМИ</w:t>
      </w:r>
    </w:p>
    <w:p w:rsidR="005F1152" w:rsidRDefault="005F1152" w:rsidP="00AE54D9">
      <w:pPr>
        <w:ind w:firstLine="567"/>
        <w:rPr>
          <w:rFonts w:ascii="Times New Roman" w:hAnsi="Times New Roman"/>
          <w:sz w:val="28"/>
          <w:szCs w:val="28"/>
          <w:lang w:val="uk-UA"/>
        </w:rPr>
      </w:pPr>
    </w:p>
    <w:p w:rsidR="005F1152" w:rsidRDefault="005F1152" w:rsidP="00AE54D9">
      <w:pPr>
        <w:ind w:firstLine="567"/>
        <w:rPr>
          <w:rFonts w:ascii="Times New Roman" w:hAnsi="Times New Roman"/>
          <w:sz w:val="28"/>
          <w:szCs w:val="28"/>
          <w:lang w:val="uk-UA"/>
        </w:rPr>
      </w:pPr>
    </w:p>
    <w:p w:rsidR="005F1152" w:rsidRDefault="005F1152" w:rsidP="00AE54D9">
      <w:pPr>
        <w:ind w:firstLine="567"/>
        <w:rPr>
          <w:rFonts w:ascii="Times New Roman" w:hAnsi="Times New Roman"/>
          <w:sz w:val="28"/>
          <w:szCs w:val="28"/>
          <w:lang w:val="uk-UA"/>
        </w:rPr>
      </w:pPr>
    </w:p>
    <w:p w:rsidR="005F1152" w:rsidRDefault="005F1152" w:rsidP="00AE54D9">
      <w:pPr>
        <w:ind w:firstLine="567"/>
        <w:rPr>
          <w:rFonts w:ascii="Times New Roman" w:hAnsi="Times New Roman"/>
          <w:sz w:val="28"/>
          <w:szCs w:val="28"/>
          <w:lang w:val="uk-UA"/>
        </w:rPr>
      </w:pPr>
    </w:p>
    <w:p w:rsidR="005F1152" w:rsidRDefault="005F1152" w:rsidP="00AE54D9">
      <w:pPr>
        <w:ind w:firstLine="567"/>
        <w:rPr>
          <w:rFonts w:ascii="Times New Roman" w:hAnsi="Times New Roman"/>
          <w:sz w:val="28"/>
          <w:szCs w:val="28"/>
          <w:lang w:val="uk-UA"/>
        </w:rPr>
      </w:pPr>
    </w:p>
    <w:p w:rsidR="00C976B5" w:rsidRPr="00DE692E" w:rsidRDefault="00C976B5" w:rsidP="00245956">
      <w:pPr>
        <w:ind w:firstLine="540"/>
        <w:jc w:val="both"/>
        <w:rPr>
          <w:rFonts w:ascii="Times New Roman" w:hAnsi="Times New Roman"/>
          <w:b/>
          <w:sz w:val="28"/>
          <w:szCs w:val="28"/>
          <w:u w:val="single"/>
          <w:lang w:val="uk-UA"/>
        </w:rPr>
      </w:pPr>
      <w:r w:rsidRPr="00DE692E">
        <w:rPr>
          <w:rFonts w:ascii="Times New Roman" w:hAnsi="Times New Roman"/>
          <w:b/>
          <w:sz w:val="28"/>
          <w:szCs w:val="28"/>
          <w:u w:val="single"/>
          <w:lang w:val="uk-UA"/>
        </w:rPr>
        <w:t>ВИСНОВКИ</w:t>
      </w:r>
      <w:r w:rsidR="00F11780" w:rsidRPr="00DE692E">
        <w:rPr>
          <w:rFonts w:ascii="Times New Roman" w:hAnsi="Times New Roman"/>
          <w:b/>
          <w:sz w:val="28"/>
          <w:szCs w:val="28"/>
          <w:u w:val="single"/>
          <w:lang w:val="uk-UA"/>
        </w:rPr>
        <w:t>:</w:t>
      </w:r>
    </w:p>
    <w:p w:rsidR="00D23FC8" w:rsidRPr="00245956" w:rsidRDefault="00C976B5" w:rsidP="00C7736B">
      <w:pPr>
        <w:ind w:firstLine="540"/>
        <w:jc w:val="both"/>
        <w:rPr>
          <w:rFonts w:ascii="Times New Roman" w:hAnsi="Times New Roman"/>
          <w:sz w:val="28"/>
          <w:szCs w:val="28"/>
          <w:lang w:val="uk-UA"/>
        </w:rPr>
      </w:pPr>
      <w:r w:rsidRPr="00245956">
        <w:rPr>
          <w:rFonts w:ascii="Times New Roman" w:hAnsi="Times New Roman"/>
          <w:sz w:val="28"/>
          <w:szCs w:val="28"/>
          <w:lang w:val="uk-UA"/>
        </w:rPr>
        <w:t>Підсумовуючи викладене, можна дійти висновку, що організація роботи в Інгулецькому районному суді міста Кривого Рогу Дніпропетровської області здійснюється в цілому на досить високому рівні.</w:t>
      </w:r>
      <w:r w:rsidR="00C7736B">
        <w:rPr>
          <w:rFonts w:ascii="Times New Roman" w:hAnsi="Times New Roman"/>
          <w:sz w:val="28"/>
          <w:szCs w:val="28"/>
          <w:lang w:val="uk-UA"/>
        </w:rPr>
        <w:t xml:space="preserve"> Середня оцінка якості </w:t>
      </w:r>
      <w:r w:rsidR="00D23FC8" w:rsidRPr="00245956">
        <w:rPr>
          <w:rFonts w:ascii="Times New Roman" w:hAnsi="Times New Roman"/>
          <w:sz w:val="28"/>
          <w:szCs w:val="28"/>
          <w:lang w:val="uk-UA"/>
        </w:rPr>
        <w:t xml:space="preserve">роботи Інгулецького районного суду міста Кривого Рогу Дніпропетровської області в цілому – </w:t>
      </w:r>
      <w:r w:rsidR="00C7736B">
        <w:rPr>
          <w:rFonts w:ascii="Times New Roman" w:hAnsi="Times New Roman"/>
          <w:sz w:val="28"/>
          <w:szCs w:val="28"/>
          <w:lang w:val="uk-UA"/>
        </w:rPr>
        <w:t>4,4.</w:t>
      </w:r>
    </w:p>
    <w:p w:rsidR="00C742F1" w:rsidRPr="00245956" w:rsidRDefault="00C976B5" w:rsidP="00245956">
      <w:pPr>
        <w:ind w:firstLine="540"/>
        <w:jc w:val="both"/>
        <w:rPr>
          <w:rFonts w:ascii="Times New Roman" w:hAnsi="Times New Roman"/>
          <w:sz w:val="28"/>
          <w:szCs w:val="28"/>
          <w:lang w:val="uk-UA"/>
        </w:rPr>
      </w:pPr>
      <w:r w:rsidRPr="00245956">
        <w:rPr>
          <w:rFonts w:ascii="Times New Roman" w:hAnsi="Times New Roman"/>
          <w:sz w:val="28"/>
          <w:szCs w:val="28"/>
          <w:lang w:val="uk-UA"/>
        </w:rPr>
        <w:t>Разом з тим, дане анкетування дозволило виявити і окремі незначні проблемні моменти в організації роботи суду, надало відповіді на ключові питання, які були поставлені в пр</w:t>
      </w:r>
      <w:r w:rsidR="00F11780" w:rsidRPr="00245956">
        <w:rPr>
          <w:rFonts w:ascii="Times New Roman" w:hAnsi="Times New Roman"/>
          <w:sz w:val="28"/>
          <w:szCs w:val="28"/>
          <w:lang w:val="uk-UA"/>
        </w:rPr>
        <w:t>ограмі соціального дослідження.</w:t>
      </w:r>
    </w:p>
    <w:p w:rsidR="00C976B5" w:rsidRPr="00245956" w:rsidRDefault="00C976B5" w:rsidP="00245956">
      <w:pPr>
        <w:ind w:firstLine="540"/>
        <w:jc w:val="both"/>
        <w:rPr>
          <w:rFonts w:ascii="Times New Roman" w:hAnsi="Times New Roman"/>
          <w:sz w:val="28"/>
          <w:szCs w:val="28"/>
          <w:lang w:val="uk-UA"/>
        </w:rPr>
      </w:pPr>
      <w:r w:rsidRPr="00245956">
        <w:rPr>
          <w:rFonts w:ascii="Times New Roman" w:hAnsi="Times New Roman"/>
          <w:sz w:val="28"/>
          <w:szCs w:val="28"/>
          <w:lang w:val="uk-UA"/>
        </w:rPr>
        <w:t>Не дивлячись на високу позитивну оцінку відвідувачів щодо якості функціонування суду, будьте впевнені в тому, що усі Ваші побажання будуть взяті до уваги й розглядатимуться як рекомендації для подальшого удосконалення роботи суду, оскільки необхідно завжди прагнути здобувати кращих результатів у роботі, а не залишатися на досягнутому р</w:t>
      </w:r>
      <w:r w:rsidR="00F638DA" w:rsidRPr="00245956">
        <w:rPr>
          <w:rFonts w:ascii="Times New Roman" w:hAnsi="Times New Roman"/>
          <w:sz w:val="28"/>
          <w:szCs w:val="28"/>
          <w:lang w:val="uk-UA"/>
        </w:rPr>
        <w:t>івні.</w:t>
      </w:r>
    </w:p>
    <w:p w:rsidR="00C976B5" w:rsidRPr="00245956" w:rsidRDefault="00C976B5" w:rsidP="00245956">
      <w:pPr>
        <w:ind w:firstLine="540"/>
        <w:jc w:val="both"/>
        <w:rPr>
          <w:rFonts w:ascii="Times New Roman" w:hAnsi="Times New Roman"/>
          <w:sz w:val="28"/>
          <w:szCs w:val="28"/>
          <w:lang w:val="uk-UA"/>
        </w:rPr>
      </w:pPr>
      <w:r w:rsidRPr="00245956">
        <w:rPr>
          <w:rFonts w:ascii="Times New Roman" w:hAnsi="Times New Roman"/>
          <w:sz w:val="28"/>
          <w:szCs w:val="28"/>
          <w:lang w:val="uk-UA"/>
        </w:rPr>
        <w:t>Проведене опитування відвідувачів суду сприяло визначенню оцінки щодо рівня задоволеності громадян якістю різних аспектів функціонування суду для підвищення професіоналізму та ефективності його працівників. Зазначений захід сприяє покращенню взаємодії між громадянським суспільством та органами судової влади.</w:t>
      </w:r>
    </w:p>
    <w:p w:rsidR="00C976B5" w:rsidRPr="00245956" w:rsidRDefault="00C976B5" w:rsidP="00245956">
      <w:pPr>
        <w:ind w:firstLine="540"/>
        <w:jc w:val="both"/>
        <w:rPr>
          <w:rFonts w:ascii="Times New Roman" w:hAnsi="Times New Roman"/>
          <w:sz w:val="28"/>
          <w:szCs w:val="28"/>
          <w:lang w:val="uk-UA"/>
        </w:rPr>
      </w:pPr>
      <w:r w:rsidRPr="00245956">
        <w:rPr>
          <w:rFonts w:ascii="Times New Roman" w:hAnsi="Times New Roman"/>
          <w:sz w:val="28"/>
          <w:szCs w:val="28"/>
          <w:lang w:val="uk-UA"/>
        </w:rPr>
        <w:t>Враховуючи викладене, дане дослідження дало змогу з’ясувати, що діяльність Інгулецького районного суду міста Кривого Рогу Дніпропетровської області отримало високу оцінку відвідувачів суду, яка є результатом щоденної та відповідальної роботи адміністрації суду, суддів та працівників апарату суду.</w:t>
      </w:r>
    </w:p>
    <w:p w:rsidR="00C976B5" w:rsidRPr="00245956" w:rsidRDefault="00C976B5" w:rsidP="00245956">
      <w:pPr>
        <w:ind w:firstLine="540"/>
        <w:jc w:val="both"/>
        <w:rPr>
          <w:rFonts w:ascii="Times New Roman" w:hAnsi="Times New Roman"/>
          <w:sz w:val="28"/>
          <w:szCs w:val="28"/>
          <w:lang w:val="uk-UA"/>
        </w:rPr>
      </w:pPr>
      <w:r w:rsidRPr="00245956">
        <w:rPr>
          <w:rFonts w:ascii="Times New Roman" w:hAnsi="Times New Roman"/>
          <w:sz w:val="28"/>
          <w:szCs w:val="28"/>
          <w:lang w:val="uk-UA"/>
        </w:rPr>
        <w:t xml:space="preserve">Результативна організація роботи, постійний контроль за діяльністю суду та систематичне підвищення рівня професійності і культури працівників апарату суду, направлені на зміцнення рівня довіри громадян до судової гілки влади, доступності судової системи, а також на покращення іміджу Інгулецького районного суду міста Кривого Рогу Дніпропетровської області  та </w:t>
      </w:r>
      <w:r w:rsidR="008D631E" w:rsidRPr="00245956">
        <w:rPr>
          <w:rFonts w:ascii="Times New Roman" w:hAnsi="Times New Roman"/>
          <w:sz w:val="28"/>
          <w:szCs w:val="28"/>
          <w:lang w:val="uk-UA"/>
        </w:rPr>
        <w:t>судів в цілому.</w:t>
      </w:r>
    </w:p>
    <w:p w:rsidR="00C7736B" w:rsidRPr="00CC7DD2" w:rsidRDefault="00C976B5" w:rsidP="00245956">
      <w:pPr>
        <w:ind w:firstLine="540"/>
        <w:jc w:val="both"/>
        <w:rPr>
          <w:rFonts w:ascii="Times New Roman" w:hAnsi="Times New Roman"/>
          <w:sz w:val="28"/>
          <w:szCs w:val="28"/>
          <w:lang w:val="uk-UA"/>
        </w:rPr>
      </w:pPr>
      <w:r w:rsidRPr="00245956">
        <w:rPr>
          <w:rFonts w:ascii="Times New Roman" w:hAnsi="Times New Roman"/>
          <w:sz w:val="28"/>
          <w:szCs w:val="28"/>
          <w:lang w:val="uk-UA"/>
        </w:rPr>
        <w:lastRenderedPageBreak/>
        <w:t xml:space="preserve">Варто зазначити, що проведення опитувань учасників судового процесу та відвідувачів суду стало доброю традицією нашого суду. </w:t>
      </w:r>
      <w:r w:rsidR="00C7736B">
        <w:rPr>
          <w:rFonts w:ascii="Times New Roman" w:hAnsi="Times New Roman"/>
          <w:sz w:val="28"/>
          <w:szCs w:val="28"/>
          <w:lang w:val="uk-UA"/>
        </w:rPr>
        <w:t>В цьому році вирішили провести альтернативне опитування</w:t>
      </w:r>
      <w:r w:rsidR="00837D8A">
        <w:rPr>
          <w:rFonts w:ascii="Times New Roman" w:hAnsi="Times New Roman"/>
          <w:sz w:val="28"/>
          <w:szCs w:val="28"/>
          <w:lang w:val="uk-UA"/>
        </w:rPr>
        <w:t xml:space="preserve"> за допомогою </w:t>
      </w:r>
      <w:r w:rsidR="00837D8A" w:rsidRPr="00886465">
        <w:rPr>
          <w:rStyle w:val="a4"/>
          <w:rFonts w:ascii="Times New Roman" w:hAnsi="Times New Roman"/>
          <w:i w:val="0"/>
          <w:sz w:val="28"/>
          <w:szCs w:val="28"/>
        </w:rPr>
        <w:t>GOOGLE</w:t>
      </w:r>
      <w:r w:rsidR="00837D8A" w:rsidRPr="00886465">
        <w:rPr>
          <w:rStyle w:val="a4"/>
          <w:rFonts w:ascii="Times New Roman" w:hAnsi="Times New Roman"/>
          <w:i w:val="0"/>
          <w:sz w:val="28"/>
          <w:szCs w:val="28"/>
          <w:lang w:val="uk-UA"/>
        </w:rPr>
        <w:t xml:space="preserve"> форми</w:t>
      </w:r>
      <w:r w:rsidR="00C7736B">
        <w:rPr>
          <w:rFonts w:ascii="Times New Roman" w:hAnsi="Times New Roman"/>
          <w:sz w:val="28"/>
          <w:szCs w:val="28"/>
          <w:lang w:val="uk-UA"/>
        </w:rPr>
        <w:t xml:space="preserve">, </w:t>
      </w:r>
      <w:r w:rsidR="00307FA2">
        <w:rPr>
          <w:rFonts w:ascii="Times New Roman" w:hAnsi="Times New Roman"/>
          <w:sz w:val="28"/>
          <w:szCs w:val="28"/>
          <w:lang w:val="uk-UA"/>
        </w:rPr>
        <w:t>з огляду на обмеження запроваджені карантином</w:t>
      </w:r>
      <w:r w:rsidR="00C7736B">
        <w:rPr>
          <w:rFonts w:ascii="Times New Roman" w:hAnsi="Times New Roman"/>
          <w:sz w:val="28"/>
          <w:szCs w:val="28"/>
          <w:lang w:val="uk-UA"/>
        </w:rPr>
        <w:t xml:space="preserve">, які створила пандемія </w:t>
      </w:r>
      <w:r w:rsidR="00C7736B" w:rsidRPr="00C7736B">
        <w:rPr>
          <w:rFonts w:ascii="Times New Roman" w:hAnsi="Times New Roman"/>
          <w:sz w:val="28"/>
          <w:szCs w:val="28"/>
          <w:shd w:val="clear" w:color="auto" w:fill="FFFFFF"/>
        </w:rPr>
        <w:t>COVID-19</w:t>
      </w:r>
      <w:r w:rsidR="00DE4019">
        <w:rPr>
          <w:rFonts w:ascii="Times New Roman" w:hAnsi="Times New Roman"/>
          <w:sz w:val="28"/>
          <w:szCs w:val="28"/>
          <w:shd w:val="clear" w:color="auto" w:fill="FFFFFF"/>
          <w:lang w:val="uk-UA"/>
        </w:rPr>
        <w:t>.</w:t>
      </w:r>
    </w:p>
    <w:p w:rsidR="00C976B5" w:rsidRDefault="00C976B5" w:rsidP="00245956">
      <w:pPr>
        <w:ind w:firstLine="540"/>
        <w:jc w:val="both"/>
        <w:rPr>
          <w:rFonts w:ascii="Times New Roman" w:hAnsi="Times New Roman"/>
          <w:sz w:val="28"/>
          <w:szCs w:val="28"/>
          <w:lang w:val="uk-UA"/>
        </w:rPr>
      </w:pPr>
      <w:r w:rsidRPr="00245956">
        <w:rPr>
          <w:rFonts w:ascii="Times New Roman" w:hAnsi="Times New Roman"/>
          <w:sz w:val="28"/>
          <w:szCs w:val="28"/>
          <w:lang w:val="uk-UA"/>
        </w:rPr>
        <w:t>Інгулецький районний суд міста Кривого Рогу Дніпропетровської області щиро дякує всім громадянам, які прийняли участь в опитуванні, а також за високі оцінки організації діяльності суду</w:t>
      </w:r>
      <w:r w:rsidR="00837D8A">
        <w:rPr>
          <w:rFonts w:ascii="Times New Roman" w:hAnsi="Times New Roman"/>
          <w:sz w:val="28"/>
          <w:szCs w:val="28"/>
          <w:lang w:val="uk-UA"/>
        </w:rPr>
        <w:t>.</w:t>
      </w:r>
      <w:r w:rsidRPr="00245956">
        <w:rPr>
          <w:rFonts w:ascii="Times New Roman" w:hAnsi="Times New Roman"/>
          <w:sz w:val="28"/>
          <w:szCs w:val="28"/>
          <w:lang w:val="uk-UA"/>
        </w:rPr>
        <w:t xml:space="preserve"> Як і в минулі роки, в майбутньому </w:t>
      </w:r>
      <w:r w:rsidR="00026CB1" w:rsidRPr="00245956">
        <w:rPr>
          <w:rFonts w:ascii="Times New Roman" w:hAnsi="Times New Roman"/>
          <w:sz w:val="28"/>
          <w:szCs w:val="28"/>
          <w:lang w:val="uk-UA"/>
        </w:rPr>
        <w:t>наш</w:t>
      </w:r>
      <w:r w:rsidRPr="00245956">
        <w:rPr>
          <w:rFonts w:ascii="Times New Roman" w:hAnsi="Times New Roman"/>
          <w:sz w:val="28"/>
          <w:szCs w:val="28"/>
          <w:lang w:val="uk-UA"/>
        </w:rPr>
        <w:t xml:space="preserve"> суд буде прикладати всіх зусиль для вдосконалення роботи суду, підвищувати рівень професійності і культури працівників апара</w:t>
      </w:r>
      <w:r w:rsidR="00026CB1" w:rsidRPr="00245956">
        <w:rPr>
          <w:rFonts w:ascii="Times New Roman" w:hAnsi="Times New Roman"/>
          <w:sz w:val="28"/>
          <w:szCs w:val="28"/>
          <w:lang w:val="uk-UA"/>
        </w:rPr>
        <w:t>ту суду, брати активну участь в</w:t>
      </w:r>
      <w:r w:rsidRPr="00245956">
        <w:rPr>
          <w:rFonts w:ascii="Times New Roman" w:hAnsi="Times New Roman"/>
          <w:sz w:val="28"/>
          <w:szCs w:val="28"/>
          <w:lang w:val="uk-UA"/>
        </w:rPr>
        <w:t xml:space="preserve"> зміцненні довіри громадян до судової гілки влади, доступності судової системи, а також на покращення іміджу Інгулецький районний суд міста Кривого Рогу Дніпропетровської області та  судів в цілому.</w:t>
      </w:r>
    </w:p>
    <w:p w:rsidR="009D410D" w:rsidRPr="00245956" w:rsidRDefault="00FC22A1" w:rsidP="00DA61CA">
      <w:pPr>
        <w:ind w:firstLine="540"/>
        <w:jc w:val="both"/>
        <w:rPr>
          <w:rFonts w:ascii="Times New Roman" w:hAnsi="Times New Roman"/>
          <w:sz w:val="28"/>
          <w:szCs w:val="28"/>
          <w:lang w:val="uk-UA"/>
        </w:rPr>
      </w:pPr>
      <w:r w:rsidRPr="00245956">
        <w:rPr>
          <w:rFonts w:ascii="Times New Roman" w:hAnsi="Times New Roman"/>
          <w:sz w:val="28"/>
          <w:szCs w:val="28"/>
          <w:lang w:val="uk-UA"/>
        </w:rPr>
        <w:t xml:space="preserve">Результати анонімного опитування </w:t>
      </w:r>
      <w:r>
        <w:rPr>
          <w:rFonts w:ascii="Times New Roman" w:hAnsi="Times New Roman"/>
          <w:sz w:val="28"/>
          <w:szCs w:val="28"/>
          <w:lang w:val="uk-UA"/>
        </w:rPr>
        <w:t>суддів, працівників апарату та</w:t>
      </w:r>
      <w:r w:rsidR="00DA61CA">
        <w:rPr>
          <w:rFonts w:ascii="Times New Roman" w:hAnsi="Times New Roman"/>
          <w:sz w:val="28"/>
          <w:szCs w:val="28"/>
          <w:lang w:val="uk-UA"/>
        </w:rPr>
        <w:t xml:space="preserve"> відвідувачів щодо </w:t>
      </w:r>
      <w:r w:rsidR="00DA61CA" w:rsidRPr="00245956">
        <w:rPr>
          <w:rFonts w:ascii="Times New Roman" w:hAnsi="Times New Roman"/>
          <w:sz w:val="28"/>
          <w:szCs w:val="28"/>
          <w:lang w:val="uk-UA"/>
        </w:rPr>
        <w:t>якості роботи суду будуть обговорені на спільній нараді працівників апарату суду та зауваження будуть прийняті до відома в подальшій роботі суду з метою підвищення рівня ефективності діяльності суду.</w:t>
      </w:r>
    </w:p>
    <w:sectPr w:rsidR="009D410D" w:rsidRPr="00245956" w:rsidSect="00376B67">
      <w:pgSz w:w="16838" w:h="11906" w:orient="landscape"/>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compat/>
  <w:rsids>
    <w:rsidRoot w:val="00AE54D9"/>
    <w:rsid w:val="00023C4A"/>
    <w:rsid w:val="00026CB1"/>
    <w:rsid w:val="00030EB6"/>
    <w:rsid w:val="00034FEA"/>
    <w:rsid w:val="0004126C"/>
    <w:rsid w:val="000823FF"/>
    <w:rsid w:val="000946B9"/>
    <w:rsid w:val="000B2188"/>
    <w:rsid w:val="00124A4D"/>
    <w:rsid w:val="00150DE6"/>
    <w:rsid w:val="00187092"/>
    <w:rsid w:val="001C126C"/>
    <w:rsid w:val="001E3BBB"/>
    <w:rsid w:val="00216DF5"/>
    <w:rsid w:val="00234DD0"/>
    <w:rsid w:val="00245956"/>
    <w:rsid w:val="00264480"/>
    <w:rsid w:val="00307FA2"/>
    <w:rsid w:val="00323D13"/>
    <w:rsid w:val="003755D5"/>
    <w:rsid w:val="00376B67"/>
    <w:rsid w:val="00385A90"/>
    <w:rsid w:val="003B5BFF"/>
    <w:rsid w:val="00404C1E"/>
    <w:rsid w:val="00451769"/>
    <w:rsid w:val="004A7333"/>
    <w:rsid w:val="004E3B00"/>
    <w:rsid w:val="004E4481"/>
    <w:rsid w:val="0050202C"/>
    <w:rsid w:val="005851C4"/>
    <w:rsid w:val="005E1E20"/>
    <w:rsid w:val="005F1152"/>
    <w:rsid w:val="005F6D37"/>
    <w:rsid w:val="00603B71"/>
    <w:rsid w:val="006314D0"/>
    <w:rsid w:val="006658EF"/>
    <w:rsid w:val="006F1AB4"/>
    <w:rsid w:val="007257B9"/>
    <w:rsid w:val="007612FD"/>
    <w:rsid w:val="00767F50"/>
    <w:rsid w:val="007A6812"/>
    <w:rsid w:val="007E6008"/>
    <w:rsid w:val="007F6F07"/>
    <w:rsid w:val="00837D8A"/>
    <w:rsid w:val="00853B05"/>
    <w:rsid w:val="00886465"/>
    <w:rsid w:val="008A1097"/>
    <w:rsid w:val="008C3995"/>
    <w:rsid w:val="008D631E"/>
    <w:rsid w:val="008F2B83"/>
    <w:rsid w:val="009473AF"/>
    <w:rsid w:val="00973DEF"/>
    <w:rsid w:val="009756E1"/>
    <w:rsid w:val="009D410D"/>
    <w:rsid w:val="009F1773"/>
    <w:rsid w:val="00A061B6"/>
    <w:rsid w:val="00A64248"/>
    <w:rsid w:val="00A735F1"/>
    <w:rsid w:val="00AC46F7"/>
    <w:rsid w:val="00AE54D9"/>
    <w:rsid w:val="00B01A11"/>
    <w:rsid w:val="00B436C5"/>
    <w:rsid w:val="00B73FFE"/>
    <w:rsid w:val="00BA684D"/>
    <w:rsid w:val="00BA7350"/>
    <w:rsid w:val="00C025BB"/>
    <w:rsid w:val="00C14E0C"/>
    <w:rsid w:val="00C5380F"/>
    <w:rsid w:val="00C742F1"/>
    <w:rsid w:val="00C7630C"/>
    <w:rsid w:val="00C7736B"/>
    <w:rsid w:val="00C976B5"/>
    <w:rsid w:val="00CC1E38"/>
    <w:rsid w:val="00CC7DD2"/>
    <w:rsid w:val="00CD1C01"/>
    <w:rsid w:val="00D23FC8"/>
    <w:rsid w:val="00DA61CA"/>
    <w:rsid w:val="00DC377B"/>
    <w:rsid w:val="00DE4019"/>
    <w:rsid w:val="00DE692E"/>
    <w:rsid w:val="00E12387"/>
    <w:rsid w:val="00E4439B"/>
    <w:rsid w:val="00E53E11"/>
    <w:rsid w:val="00E84CF1"/>
    <w:rsid w:val="00EA58D0"/>
    <w:rsid w:val="00EB1B33"/>
    <w:rsid w:val="00EC763A"/>
    <w:rsid w:val="00F065A1"/>
    <w:rsid w:val="00F11780"/>
    <w:rsid w:val="00F22EE0"/>
    <w:rsid w:val="00F45937"/>
    <w:rsid w:val="00F5156B"/>
    <w:rsid w:val="00F638DA"/>
    <w:rsid w:val="00F74730"/>
    <w:rsid w:val="00FC22A1"/>
    <w:rsid w:val="00FD555E"/>
    <w:rsid w:val="00FF5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54D9"/>
    <w:pPr>
      <w:spacing w:after="200" w:line="276" w:lineRule="auto"/>
    </w:pPr>
    <w:rPr>
      <w:rFonts w:ascii="Calibri" w:hAnsi="Calibri"/>
      <w:sz w:val="22"/>
      <w:szCs w:val="22"/>
    </w:rPr>
  </w:style>
  <w:style w:type="paragraph" w:styleId="1">
    <w:name w:val="heading 1"/>
    <w:basedOn w:val="a"/>
    <w:link w:val="10"/>
    <w:uiPriority w:val="9"/>
    <w:qFormat/>
    <w:rsid w:val="006658EF"/>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ListParagraph">
    <w:name w:val="List Paragraph"/>
    <w:basedOn w:val="a"/>
    <w:rsid w:val="00AE54D9"/>
    <w:pPr>
      <w:ind w:left="720"/>
    </w:pPr>
  </w:style>
  <w:style w:type="paragraph" w:customStyle="1" w:styleId="a1">
    <w:name w:val="Знак Знак"/>
    <w:basedOn w:val="a"/>
    <w:link w:val="a0"/>
    <w:rsid w:val="00EA58D0"/>
    <w:pPr>
      <w:spacing w:after="0" w:line="240" w:lineRule="auto"/>
    </w:pPr>
    <w:rPr>
      <w:rFonts w:ascii="Verdana" w:hAnsi="Verdana" w:cs="Verdana"/>
      <w:sz w:val="20"/>
      <w:szCs w:val="20"/>
      <w:lang w:val="en-US" w:eastAsia="en-US"/>
    </w:rPr>
  </w:style>
  <w:style w:type="character" w:customStyle="1" w:styleId="10">
    <w:name w:val="Заголовок 1 Знак"/>
    <w:basedOn w:val="a0"/>
    <w:link w:val="1"/>
    <w:uiPriority w:val="9"/>
    <w:rsid w:val="006658EF"/>
    <w:rPr>
      <w:b/>
      <w:bCs/>
      <w:kern w:val="36"/>
      <w:sz w:val="48"/>
      <w:szCs w:val="48"/>
    </w:rPr>
  </w:style>
  <w:style w:type="character" w:styleId="a4">
    <w:name w:val="Emphasis"/>
    <w:basedOn w:val="a0"/>
    <w:qFormat/>
    <w:rsid w:val="006658EF"/>
    <w:rPr>
      <w:i/>
      <w:iCs/>
    </w:rPr>
  </w:style>
  <w:style w:type="paragraph" w:styleId="a5">
    <w:name w:val="Normal (Web)"/>
    <w:basedOn w:val="a"/>
    <w:uiPriority w:val="99"/>
    <w:unhideWhenUsed/>
    <w:rsid w:val="006658EF"/>
    <w:pPr>
      <w:spacing w:before="100" w:beforeAutospacing="1" w:after="100" w:afterAutospacing="1" w:line="240" w:lineRule="auto"/>
    </w:pPr>
    <w:rPr>
      <w:rFonts w:ascii="Times New Roman" w:hAnsi="Times New Roman"/>
      <w:sz w:val="24"/>
      <w:szCs w:val="24"/>
    </w:rPr>
  </w:style>
  <w:style w:type="paragraph" w:styleId="a6">
    <w:name w:val="Subtitle"/>
    <w:basedOn w:val="a"/>
    <w:next w:val="a"/>
    <w:link w:val="a7"/>
    <w:qFormat/>
    <w:rsid w:val="006658EF"/>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rsid w:val="006658EF"/>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divs>
    <w:div w:id="437262038">
      <w:bodyDiv w:val="1"/>
      <w:marLeft w:val="0"/>
      <w:marRight w:val="0"/>
      <w:marTop w:val="0"/>
      <w:marBottom w:val="0"/>
      <w:divBdr>
        <w:top w:val="none" w:sz="0" w:space="0" w:color="auto"/>
        <w:left w:val="none" w:sz="0" w:space="0" w:color="auto"/>
        <w:bottom w:val="none" w:sz="0" w:space="0" w:color="auto"/>
        <w:right w:val="none" w:sz="0" w:space="0" w:color="auto"/>
      </w:divBdr>
    </w:div>
    <w:div w:id="184385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7BEB8-7204-45BF-A536-FA41A08C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822</Words>
  <Characters>4688</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Інгулецький районний суд міста Кривого Рогу Дніпропетровської області оприлюднив аналіз анкетування відвідувачів суду</vt:lpstr>
    </vt:vector>
  </TitlesOfParts>
  <Company>Reanimator Extreme Edition</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Інгулецький районний суд міста Кривого Рогу Дніпропетровської області оприлюднив аналіз анкетування відвідувачів суду</dc:title>
  <dc:creator>user</dc:creator>
  <cp:lastModifiedBy>Alina</cp:lastModifiedBy>
  <cp:revision>2</cp:revision>
  <dcterms:created xsi:type="dcterms:W3CDTF">2020-12-21T15:49:00Z</dcterms:created>
  <dcterms:modified xsi:type="dcterms:W3CDTF">2020-12-21T15:49:00Z</dcterms:modified>
</cp:coreProperties>
</file>