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62" w:rsidRPr="00626667" w:rsidRDefault="00142380" w:rsidP="00936C19">
      <w:pPr>
        <w:jc w:val="center"/>
        <w:rPr>
          <w:rStyle w:val="a7"/>
          <w:i w:val="0"/>
        </w:rPr>
      </w:pPr>
      <w:r w:rsidRPr="00626667">
        <w:rPr>
          <w:rStyle w:val="a7"/>
          <w:i w:val="0"/>
        </w:rPr>
        <w:t>Та</w:t>
      </w:r>
      <w:r w:rsidR="00BF3062" w:rsidRPr="00626667">
        <w:rPr>
          <w:rStyle w:val="a7"/>
          <w:i w:val="0"/>
        </w:rPr>
        <w:t>блиця 1</w:t>
      </w:r>
    </w:p>
    <w:p w:rsidR="00C26DDD" w:rsidRPr="00626667" w:rsidRDefault="00926524" w:rsidP="00936C19">
      <w:pPr>
        <w:jc w:val="center"/>
        <w:rPr>
          <w:rStyle w:val="a7"/>
          <w:i w:val="0"/>
        </w:rPr>
      </w:pPr>
      <w:r w:rsidRPr="00626667">
        <w:rPr>
          <w:rStyle w:val="a7"/>
          <w:i w:val="0"/>
        </w:rPr>
        <w:t>Звіт</w:t>
      </w:r>
    </w:p>
    <w:p w:rsidR="00307102" w:rsidRPr="00C004BD" w:rsidRDefault="00926524" w:rsidP="00936C19">
      <w:pPr>
        <w:jc w:val="center"/>
        <w:rPr>
          <w:rStyle w:val="a7"/>
          <w:b/>
          <w:i w:val="0"/>
        </w:rPr>
      </w:pPr>
      <w:r w:rsidRPr="00C004BD">
        <w:rPr>
          <w:rStyle w:val="a7"/>
          <w:b/>
          <w:i w:val="0"/>
        </w:rPr>
        <w:t>Інгулецького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 xml:space="preserve"> районного 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 xml:space="preserve">суду 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>м</w:t>
      </w:r>
      <w:r w:rsidR="00B34E31" w:rsidRPr="00C004BD">
        <w:rPr>
          <w:rStyle w:val="a7"/>
          <w:b/>
          <w:i w:val="0"/>
        </w:rPr>
        <w:t xml:space="preserve">іста </w:t>
      </w:r>
      <w:r w:rsidRPr="00C004BD">
        <w:rPr>
          <w:rStyle w:val="a7"/>
          <w:b/>
          <w:i w:val="0"/>
        </w:rPr>
        <w:t>Кривого Рогу</w:t>
      </w:r>
      <w:r w:rsidR="00B34E31" w:rsidRPr="00C004BD">
        <w:rPr>
          <w:rStyle w:val="a7"/>
          <w:b/>
          <w:i w:val="0"/>
        </w:rPr>
        <w:t xml:space="preserve"> Дніпропетровської області</w:t>
      </w:r>
      <w:r w:rsidRPr="00C004BD">
        <w:rPr>
          <w:rStyle w:val="a7"/>
          <w:b/>
          <w:i w:val="0"/>
        </w:rPr>
        <w:t xml:space="preserve"> </w:t>
      </w:r>
      <w:r w:rsidR="0097437E" w:rsidRPr="00C004BD">
        <w:rPr>
          <w:rStyle w:val="a7"/>
          <w:b/>
          <w:i w:val="0"/>
        </w:rPr>
        <w:t>щодо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>комунікаційної діяльності суду</w:t>
      </w:r>
    </w:p>
    <w:p w:rsidR="00AC010B" w:rsidRPr="00C004BD" w:rsidRDefault="00926524" w:rsidP="00936C19">
      <w:pPr>
        <w:jc w:val="center"/>
        <w:rPr>
          <w:rStyle w:val="a7"/>
          <w:b/>
          <w:i w:val="0"/>
        </w:rPr>
      </w:pPr>
      <w:r w:rsidRPr="00C004BD">
        <w:rPr>
          <w:rStyle w:val="a7"/>
          <w:b/>
          <w:i w:val="0"/>
        </w:rPr>
        <w:t>за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>І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>квартал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>20</w:t>
      </w:r>
      <w:r w:rsidR="002A677E" w:rsidRPr="00C004BD">
        <w:rPr>
          <w:rStyle w:val="a7"/>
          <w:b/>
          <w:i w:val="0"/>
        </w:rPr>
        <w:t>2</w:t>
      </w:r>
      <w:r w:rsidR="00663E39" w:rsidRPr="00C004BD">
        <w:rPr>
          <w:rStyle w:val="a7"/>
          <w:b/>
          <w:i w:val="0"/>
        </w:rPr>
        <w:t>1</w:t>
      </w:r>
      <w:r w:rsidRPr="00C004BD">
        <w:rPr>
          <w:rStyle w:val="a7"/>
          <w:b/>
          <w:i w:val="0"/>
        </w:rPr>
        <w:t xml:space="preserve"> року</w:t>
      </w:r>
    </w:p>
    <w:p w:rsidR="00C26DDD" w:rsidRPr="00626667" w:rsidRDefault="00C26DDD" w:rsidP="006B3468">
      <w:pPr>
        <w:jc w:val="center"/>
        <w:rPr>
          <w:rStyle w:val="a7"/>
          <w:i w:val="0"/>
        </w:rPr>
      </w:pPr>
    </w:p>
    <w:tbl>
      <w:tblPr>
        <w:tblStyle w:val="a3"/>
        <w:tblW w:w="15705" w:type="dxa"/>
        <w:tblLayout w:type="fixed"/>
        <w:tblLook w:val="01E0"/>
      </w:tblPr>
      <w:tblGrid>
        <w:gridCol w:w="468"/>
        <w:gridCol w:w="2334"/>
        <w:gridCol w:w="2693"/>
        <w:gridCol w:w="1701"/>
        <w:gridCol w:w="1942"/>
        <w:gridCol w:w="2160"/>
        <w:gridCol w:w="1533"/>
        <w:gridCol w:w="1601"/>
        <w:gridCol w:w="1273"/>
      </w:tblGrid>
      <w:tr w:rsidR="00DB788F" w:rsidRPr="00626667" w:rsidTr="006A25C9">
        <w:tc>
          <w:tcPr>
            <w:tcW w:w="468" w:type="dxa"/>
          </w:tcPr>
          <w:p w:rsidR="00C26DDD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№</w:t>
            </w:r>
          </w:p>
        </w:tc>
        <w:tc>
          <w:tcPr>
            <w:tcW w:w="2334" w:type="dxa"/>
          </w:tcPr>
          <w:p w:rsidR="00C26DDD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Назва (вид) заходу</w:t>
            </w:r>
          </w:p>
        </w:tc>
        <w:tc>
          <w:tcPr>
            <w:tcW w:w="2693" w:type="dxa"/>
          </w:tcPr>
          <w:p w:rsidR="00C26DDD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Комунікаційна ціль заходу</w:t>
            </w:r>
          </w:p>
        </w:tc>
        <w:tc>
          <w:tcPr>
            <w:tcW w:w="1701" w:type="dxa"/>
          </w:tcPr>
          <w:p w:rsidR="0016518F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Дата</w:t>
            </w:r>
          </w:p>
          <w:p w:rsidR="00C26DDD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проведення</w:t>
            </w:r>
          </w:p>
        </w:tc>
        <w:tc>
          <w:tcPr>
            <w:tcW w:w="1942" w:type="dxa"/>
          </w:tcPr>
          <w:p w:rsidR="00C26DDD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Посилання</w:t>
            </w:r>
            <w:r w:rsidR="00307102" w:rsidRPr="00626667">
              <w:rPr>
                <w:rStyle w:val="a7"/>
                <w:i w:val="0"/>
              </w:rPr>
              <w:t xml:space="preserve"> </w:t>
            </w:r>
            <w:r w:rsidRPr="00626667">
              <w:rPr>
                <w:rStyle w:val="a7"/>
                <w:i w:val="0"/>
              </w:rPr>
              <w:t xml:space="preserve"> на офіційний </w:t>
            </w:r>
            <w:proofErr w:type="spellStart"/>
            <w:r w:rsidRPr="00626667">
              <w:rPr>
                <w:rStyle w:val="a7"/>
                <w:i w:val="0"/>
              </w:rPr>
              <w:t>веб-сайт</w:t>
            </w:r>
            <w:proofErr w:type="spellEnd"/>
            <w:r w:rsidRPr="00626667">
              <w:rPr>
                <w:rStyle w:val="a7"/>
                <w:i w:val="0"/>
              </w:rPr>
              <w:t xml:space="preserve"> суду, де розміщена інформація про проведений захі</w:t>
            </w:r>
            <w:r w:rsidR="00C267F0" w:rsidRPr="00626667">
              <w:rPr>
                <w:rStyle w:val="a7"/>
                <w:i w:val="0"/>
              </w:rPr>
              <w:t>д</w:t>
            </w:r>
          </w:p>
        </w:tc>
        <w:tc>
          <w:tcPr>
            <w:tcW w:w="2160" w:type="dxa"/>
          </w:tcPr>
          <w:p w:rsidR="00C26DDD" w:rsidRPr="00626667" w:rsidRDefault="00C267F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Кількість публікацій у ЗМІ з посиланням</w:t>
            </w:r>
          </w:p>
        </w:tc>
        <w:tc>
          <w:tcPr>
            <w:tcW w:w="1533" w:type="dxa"/>
          </w:tcPr>
          <w:p w:rsidR="00C267F0" w:rsidRPr="00626667" w:rsidRDefault="00C267F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Цільова аудиторія,</w:t>
            </w:r>
          </w:p>
          <w:p w:rsidR="00C26DDD" w:rsidRPr="00626667" w:rsidRDefault="00C267F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на яку направлений захід</w:t>
            </w:r>
          </w:p>
        </w:tc>
        <w:tc>
          <w:tcPr>
            <w:tcW w:w="1601" w:type="dxa"/>
          </w:tcPr>
          <w:p w:rsidR="00C26DDD" w:rsidRPr="00626667" w:rsidRDefault="00C267F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Відповідальні особи (посада), які брали участь у заході від суду</w:t>
            </w:r>
          </w:p>
        </w:tc>
        <w:tc>
          <w:tcPr>
            <w:tcW w:w="1273" w:type="dxa"/>
          </w:tcPr>
          <w:p w:rsidR="00C26DDD" w:rsidRPr="00626667" w:rsidRDefault="006B3468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 xml:space="preserve">Кількість </w:t>
            </w:r>
            <w:proofErr w:type="spellStart"/>
            <w:r>
              <w:rPr>
                <w:rStyle w:val="a7"/>
                <w:i w:val="0"/>
              </w:rPr>
              <w:t>учасникі</w:t>
            </w:r>
            <w:proofErr w:type="spellEnd"/>
            <w:r w:rsidR="00C267F0" w:rsidRPr="00626667">
              <w:rPr>
                <w:rStyle w:val="a7"/>
                <w:i w:val="0"/>
              </w:rPr>
              <w:t>, які брали участь у заході</w:t>
            </w:r>
          </w:p>
        </w:tc>
      </w:tr>
      <w:tr w:rsidR="00DB788F" w:rsidRPr="00626667" w:rsidTr="006A25C9">
        <w:tc>
          <w:tcPr>
            <w:tcW w:w="468" w:type="dxa"/>
          </w:tcPr>
          <w:p w:rsidR="00C26DDD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</w:t>
            </w:r>
          </w:p>
        </w:tc>
        <w:tc>
          <w:tcPr>
            <w:tcW w:w="2334" w:type="dxa"/>
          </w:tcPr>
          <w:p w:rsidR="00C26DDD" w:rsidRPr="00626667" w:rsidRDefault="00C12492" w:rsidP="00663E3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Розміщення </w:t>
            </w:r>
            <w:r w:rsidR="00CF1E61" w:rsidRPr="00626667">
              <w:rPr>
                <w:rStyle w:val="a7"/>
                <w:i w:val="0"/>
              </w:rPr>
              <w:t xml:space="preserve"> </w:t>
            </w:r>
            <w:r w:rsidR="00035DB2" w:rsidRPr="00626667">
              <w:rPr>
                <w:rStyle w:val="a7"/>
                <w:i w:val="0"/>
              </w:rPr>
              <w:t>на інформаційних стендах суду</w:t>
            </w:r>
            <w:r w:rsidR="009719C9" w:rsidRPr="00626667">
              <w:rPr>
                <w:rStyle w:val="a7"/>
                <w:i w:val="0"/>
              </w:rPr>
              <w:t xml:space="preserve"> (буклети)</w:t>
            </w:r>
            <w:r w:rsidR="006812DB" w:rsidRPr="00626667">
              <w:rPr>
                <w:rStyle w:val="a7"/>
                <w:i w:val="0"/>
              </w:rPr>
              <w:t xml:space="preserve">, на сайті та </w:t>
            </w:r>
            <w:proofErr w:type="spellStart"/>
            <w:r w:rsidR="006812DB" w:rsidRPr="00626667">
              <w:rPr>
                <w:rStyle w:val="a7"/>
                <w:i w:val="0"/>
              </w:rPr>
              <w:t>Facebook</w:t>
            </w:r>
            <w:proofErr w:type="spellEnd"/>
            <w:r w:rsidR="006812DB" w:rsidRPr="00626667">
              <w:rPr>
                <w:rStyle w:val="a7"/>
                <w:i w:val="0"/>
              </w:rPr>
              <w:t xml:space="preserve"> </w:t>
            </w:r>
            <w:r w:rsidRPr="00626667">
              <w:rPr>
                <w:rStyle w:val="a7"/>
                <w:i w:val="0"/>
              </w:rPr>
              <w:t xml:space="preserve">інформації щодо </w:t>
            </w:r>
            <w:r w:rsidR="000B0CE4" w:rsidRPr="00626667">
              <w:rPr>
                <w:rStyle w:val="a7"/>
                <w:i w:val="0"/>
              </w:rPr>
              <w:t>нових реквізитів</w:t>
            </w:r>
            <w:r w:rsidR="008C5188" w:rsidRPr="00626667">
              <w:rPr>
                <w:rStyle w:val="a7"/>
                <w:i w:val="0"/>
              </w:rPr>
              <w:t xml:space="preserve"> рахунків</w:t>
            </w:r>
            <w:r w:rsidR="00663E39" w:rsidRPr="00626667">
              <w:rPr>
                <w:rStyle w:val="a7"/>
                <w:i w:val="0"/>
              </w:rPr>
              <w:t xml:space="preserve"> 2021</w:t>
            </w:r>
          </w:p>
        </w:tc>
        <w:tc>
          <w:tcPr>
            <w:tcW w:w="2693" w:type="dxa"/>
          </w:tcPr>
          <w:p w:rsidR="00E93AE5" w:rsidRPr="00626667" w:rsidRDefault="00663E39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Інформування про зміни реквізитів для того, щоб громадяни сплачували грошові кошти на вірні рахунки, і щоб не виникало потім проблем з поверненням помилково сплачених коштів чи сплати на не вірні рахунки</w:t>
            </w:r>
          </w:p>
          <w:p w:rsidR="00E93AE5" w:rsidRPr="00626667" w:rsidRDefault="00E93AE5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701" w:type="dxa"/>
            <w:vAlign w:val="center"/>
          </w:tcPr>
          <w:p w:rsidR="001F7F4F" w:rsidRPr="00626667" w:rsidRDefault="00F5239A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з </w:t>
            </w:r>
            <w:r w:rsidR="004E39AB" w:rsidRPr="00626667">
              <w:rPr>
                <w:rStyle w:val="a7"/>
                <w:i w:val="0"/>
              </w:rPr>
              <w:t>01</w:t>
            </w:r>
            <w:r w:rsidR="0065351A" w:rsidRPr="00626667">
              <w:rPr>
                <w:rStyle w:val="a7"/>
                <w:i w:val="0"/>
              </w:rPr>
              <w:t>.</w:t>
            </w:r>
            <w:r w:rsidR="00663E39" w:rsidRPr="00626667">
              <w:rPr>
                <w:rStyle w:val="a7"/>
                <w:i w:val="0"/>
              </w:rPr>
              <w:t>01</w:t>
            </w:r>
            <w:r w:rsidR="0065351A" w:rsidRPr="00626667">
              <w:rPr>
                <w:rStyle w:val="a7"/>
                <w:i w:val="0"/>
              </w:rPr>
              <w:t>.20</w:t>
            </w:r>
            <w:r w:rsidR="00663E39" w:rsidRPr="00626667">
              <w:rPr>
                <w:rStyle w:val="a7"/>
                <w:i w:val="0"/>
              </w:rPr>
              <w:t>21</w:t>
            </w:r>
            <w:r w:rsidR="005424C4" w:rsidRPr="00626667">
              <w:rPr>
                <w:rStyle w:val="a7"/>
                <w:i w:val="0"/>
              </w:rPr>
              <w:t xml:space="preserve"> </w:t>
            </w:r>
            <w:r w:rsidR="001F7F4F" w:rsidRPr="00626667">
              <w:rPr>
                <w:rStyle w:val="a7"/>
                <w:i w:val="0"/>
              </w:rPr>
              <w:t>на постійній основі</w:t>
            </w:r>
            <w:r w:rsidR="002A677E" w:rsidRPr="00626667">
              <w:rPr>
                <w:rStyle w:val="a7"/>
                <w:i w:val="0"/>
              </w:rPr>
              <w:t xml:space="preserve"> у 202</w:t>
            </w:r>
            <w:r w:rsidR="00663E39" w:rsidRPr="00626667">
              <w:rPr>
                <w:rStyle w:val="a7"/>
                <w:i w:val="0"/>
              </w:rPr>
              <w:t>1</w:t>
            </w:r>
          </w:p>
          <w:p w:rsidR="00C26DDD" w:rsidRPr="00626667" w:rsidRDefault="00C26DDD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942" w:type="dxa"/>
            <w:vAlign w:val="center"/>
          </w:tcPr>
          <w:p w:rsidR="006A25C9" w:rsidRPr="00626667" w:rsidRDefault="00A57560" w:rsidP="00663E39">
            <w:pPr>
              <w:jc w:val="center"/>
              <w:rPr>
                <w:rStyle w:val="a7"/>
                <w:i w:val="0"/>
              </w:rPr>
            </w:pPr>
            <w:hyperlink r:id="rId5" w:history="1">
              <w:r w:rsidR="00663E39" w:rsidRPr="00626667">
                <w:rPr>
                  <w:rStyle w:val="a5"/>
                  <w:color w:val="auto"/>
                </w:rPr>
                <w:t>https://ing.dp.court.gov.ua/sud0416/gromadyanam/11/</w:t>
              </w:r>
            </w:hyperlink>
          </w:p>
          <w:p w:rsidR="00663E39" w:rsidRPr="00626667" w:rsidRDefault="00663E39" w:rsidP="00663E39">
            <w:pPr>
              <w:jc w:val="center"/>
              <w:rPr>
                <w:rStyle w:val="a7"/>
                <w:i w:val="0"/>
              </w:rPr>
            </w:pPr>
          </w:p>
          <w:p w:rsidR="00C32A75" w:rsidRPr="00626667" w:rsidRDefault="00C32A75" w:rsidP="00663E39">
            <w:pPr>
              <w:jc w:val="center"/>
              <w:rPr>
                <w:rStyle w:val="a7"/>
                <w:i w:val="0"/>
              </w:rPr>
            </w:pPr>
          </w:p>
          <w:p w:rsidR="00C32A75" w:rsidRPr="00626667" w:rsidRDefault="00C32A75" w:rsidP="00663E3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https://ing.dp.court.gov.ua/sud0416/pres-centr/news/1051137/</w:t>
            </w:r>
          </w:p>
          <w:p w:rsidR="00663E39" w:rsidRPr="00626667" w:rsidRDefault="00663E39" w:rsidP="00663E39">
            <w:pPr>
              <w:jc w:val="center"/>
              <w:rPr>
                <w:rStyle w:val="a7"/>
                <w:i w:val="0"/>
              </w:rPr>
            </w:pPr>
          </w:p>
          <w:p w:rsidR="00663E39" w:rsidRPr="00626667" w:rsidRDefault="00663E39" w:rsidP="00663E3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C26DDD" w:rsidRPr="00626667" w:rsidRDefault="0065351A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C26DDD" w:rsidRPr="00626667" w:rsidRDefault="00035DB2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Громадяни</w:t>
            </w:r>
            <w:r w:rsidR="004E1FD1" w:rsidRPr="00626667">
              <w:rPr>
                <w:rStyle w:val="a7"/>
                <w:i w:val="0"/>
              </w:rPr>
              <w:t xml:space="preserve"> </w:t>
            </w:r>
            <w:r w:rsidR="005424C4" w:rsidRPr="00626667">
              <w:rPr>
                <w:rStyle w:val="a7"/>
                <w:i w:val="0"/>
              </w:rPr>
              <w:t>–</w:t>
            </w:r>
            <w:r w:rsidRPr="00626667">
              <w:rPr>
                <w:rStyle w:val="a7"/>
                <w:i w:val="0"/>
              </w:rPr>
              <w:t xml:space="preserve"> відвідувачі суду</w:t>
            </w:r>
            <w:r w:rsidR="007553D0" w:rsidRPr="00626667">
              <w:rPr>
                <w:rStyle w:val="a7"/>
                <w:i w:val="0"/>
              </w:rPr>
              <w:t xml:space="preserve">, </w:t>
            </w:r>
            <w:r w:rsidR="00BF57F9" w:rsidRPr="00626667">
              <w:rPr>
                <w:rStyle w:val="a7"/>
                <w:i w:val="0"/>
              </w:rPr>
              <w:t xml:space="preserve">офіційного </w:t>
            </w:r>
            <w:r w:rsidR="007553D0" w:rsidRPr="00626667">
              <w:rPr>
                <w:rStyle w:val="a7"/>
                <w:i w:val="0"/>
              </w:rPr>
              <w:t>сайту та</w:t>
            </w:r>
            <w:r w:rsidR="006812DB" w:rsidRPr="00626667">
              <w:rPr>
                <w:rStyle w:val="a7"/>
                <w:i w:val="0"/>
              </w:rPr>
              <w:t xml:space="preserve"> </w:t>
            </w:r>
            <w:r w:rsidR="007553D0" w:rsidRPr="00626667">
              <w:rPr>
                <w:rStyle w:val="a7"/>
                <w:i w:val="0"/>
              </w:rPr>
              <w:t>користувач</w:t>
            </w:r>
            <w:r w:rsidR="006E7D3B" w:rsidRPr="00626667">
              <w:rPr>
                <w:rStyle w:val="a7"/>
                <w:i w:val="0"/>
              </w:rPr>
              <w:t>і</w:t>
            </w:r>
            <w:r w:rsidR="007553D0" w:rsidRPr="00626667">
              <w:rPr>
                <w:rStyle w:val="a7"/>
                <w:i w:val="0"/>
              </w:rPr>
              <w:t xml:space="preserve"> </w:t>
            </w:r>
            <w:proofErr w:type="spellStart"/>
            <w:r w:rsidR="006812DB" w:rsidRPr="00626667">
              <w:rPr>
                <w:rStyle w:val="a7"/>
                <w:i w:val="0"/>
              </w:rPr>
              <w:t>акаунтів</w:t>
            </w:r>
            <w:proofErr w:type="spellEnd"/>
            <w:r w:rsidR="006812DB"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B7232A" w:rsidRPr="00626667" w:rsidRDefault="00B7232A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  <w:p w:rsidR="00C26DDD" w:rsidRPr="00626667" w:rsidRDefault="00C26DDD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C26DDD" w:rsidRPr="00626667" w:rsidRDefault="0065351A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</w:tr>
      <w:tr w:rsidR="00E44540" w:rsidRPr="00626667" w:rsidTr="006A25C9">
        <w:tc>
          <w:tcPr>
            <w:tcW w:w="468" w:type="dxa"/>
          </w:tcPr>
          <w:p w:rsidR="00E44540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</w:t>
            </w:r>
          </w:p>
        </w:tc>
        <w:tc>
          <w:tcPr>
            <w:tcW w:w="2334" w:type="dxa"/>
          </w:tcPr>
          <w:p w:rsidR="00E44540" w:rsidRPr="00626667" w:rsidRDefault="00C865D5" w:rsidP="00C32A75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Розміщен</w:t>
            </w:r>
            <w:r w:rsidR="00263E63" w:rsidRPr="00626667">
              <w:rPr>
                <w:rStyle w:val="a7"/>
                <w:i w:val="0"/>
              </w:rPr>
              <w:t xml:space="preserve">ня </w:t>
            </w:r>
            <w:r w:rsidR="00332BF5" w:rsidRPr="00626667">
              <w:rPr>
                <w:rStyle w:val="a7"/>
                <w:i w:val="0"/>
              </w:rPr>
              <w:t>на інформаційних стендах суду</w:t>
            </w:r>
            <w:r w:rsidR="00AB4CEC" w:rsidRPr="00626667">
              <w:rPr>
                <w:rStyle w:val="a7"/>
                <w:i w:val="0"/>
              </w:rPr>
              <w:t xml:space="preserve"> плакатів</w:t>
            </w:r>
            <w:r w:rsidR="00C32A75" w:rsidRPr="00626667">
              <w:rPr>
                <w:rStyle w:val="a7"/>
                <w:i w:val="0"/>
              </w:rPr>
              <w:t xml:space="preserve"> щодо роботи Центру судової експертизи та експертних досліджень</w:t>
            </w:r>
          </w:p>
        </w:tc>
        <w:tc>
          <w:tcPr>
            <w:tcW w:w="2693" w:type="dxa"/>
          </w:tcPr>
          <w:p w:rsidR="00E44540" w:rsidRPr="00626667" w:rsidRDefault="0049075A" w:rsidP="00C32A75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Підвищення рівня обізнаності громадян </w:t>
            </w:r>
            <w:r w:rsidR="00C32A75" w:rsidRPr="00626667">
              <w:rPr>
                <w:rStyle w:val="a7"/>
                <w:i w:val="0"/>
              </w:rPr>
              <w:t>щодо послуг, які можна отримати в Центрі</w:t>
            </w:r>
          </w:p>
        </w:tc>
        <w:tc>
          <w:tcPr>
            <w:tcW w:w="1701" w:type="dxa"/>
            <w:vAlign w:val="center"/>
          </w:tcPr>
          <w:p w:rsidR="00B7232A" w:rsidRPr="00626667" w:rsidRDefault="006304B9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з</w:t>
            </w:r>
            <w:r w:rsidR="00B7232A" w:rsidRPr="00626667">
              <w:rPr>
                <w:rStyle w:val="a7"/>
                <w:i w:val="0"/>
              </w:rPr>
              <w:t xml:space="preserve"> </w:t>
            </w:r>
            <w:r w:rsidR="00C32A75" w:rsidRPr="00626667">
              <w:rPr>
                <w:rStyle w:val="a7"/>
                <w:i w:val="0"/>
              </w:rPr>
              <w:t>22</w:t>
            </w:r>
            <w:r w:rsidR="00B7232A" w:rsidRPr="00626667">
              <w:rPr>
                <w:rStyle w:val="a7"/>
                <w:i w:val="0"/>
              </w:rPr>
              <w:t>.</w:t>
            </w:r>
            <w:r w:rsidR="00C32A75" w:rsidRPr="00626667">
              <w:rPr>
                <w:rStyle w:val="a7"/>
                <w:i w:val="0"/>
              </w:rPr>
              <w:t>03</w:t>
            </w:r>
            <w:r w:rsidR="00B7232A" w:rsidRPr="00626667">
              <w:rPr>
                <w:rStyle w:val="a7"/>
                <w:i w:val="0"/>
              </w:rPr>
              <w:t>.20</w:t>
            </w:r>
            <w:r w:rsidR="00C32A75" w:rsidRPr="00626667">
              <w:rPr>
                <w:rStyle w:val="a7"/>
                <w:i w:val="0"/>
              </w:rPr>
              <w:t>21</w:t>
            </w:r>
            <w:r w:rsidR="00B7232A" w:rsidRPr="00626667">
              <w:rPr>
                <w:rStyle w:val="a7"/>
                <w:i w:val="0"/>
              </w:rPr>
              <w:t xml:space="preserve"> - на постійній основі</w:t>
            </w:r>
            <w:r w:rsidR="002A677E" w:rsidRPr="00626667">
              <w:rPr>
                <w:rStyle w:val="a7"/>
                <w:i w:val="0"/>
              </w:rPr>
              <w:t xml:space="preserve"> у 202</w:t>
            </w:r>
            <w:r w:rsidR="00C32A75" w:rsidRPr="00626667">
              <w:rPr>
                <w:rStyle w:val="a7"/>
                <w:i w:val="0"/>
              </w:rPr>
              <w:t>1</w:t>
            </w:r>
          </w:p>
          <w:p w:rsidR="00E44540" w:rsidRPr="00626667" w:rsidRDefault="00E44540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942" w:type="dxa"/>
            <w:vAlign w:val="center"/>
          </w:tcPr>
          <w:p w:rsidR="00005FF4" w:rsidRPr="00626667" w:rsidRDefault="005C1D2D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2160" w:type="dxa"/>
            <w:vAlign w:val="center"/>
          </w:tcPr>
          <w:p w:rsidR="00E44540" w:rsidRPr="00626667" w:rsidRDefault="009719C9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E44540" w:rsidRPr="00626667" w:rsidRDefault="00B7232A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Громадяни – відвідувачі суду</w:t>
            </w:r>
          </w:p>
        </w:tc>
        <w:tc>
          <w:tcPr>
            <w:tcW w:w="1601" w:type="dxa"/>
            <w:vAlign w:val="center"/>
          </w:tcPr>
          <w:p w:rsidR="009719C9" w:rsidRPr="00626667" w:rsidRDefault="009719C9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  <w:p w:rsidR="00E44540" w:rsidRPr="00626667" w:rsidRDefault="00E44540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E44540" w:rsidRPr="00626667" w:rsidRDefault="00CF2F9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</w:tr>
      <w:tr w:rsidR="002A677E" w:rsidRPr="00626667" w:rsidTr="006A25C9">
        <w:tc>
          <w:tcPr>
            <w:tcW w:w="468" w:type="dxa"/>
          </w:tcPr>
          <w:p w:rsidR="002A677E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3</w:t>
            </w:r>
          </w:p>
        </w:tc>
        <w:tc>
          <w:tcPr>
            <w:tcW w:w="2334" w:type="dxa"/>
          </w:tcPr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Розміщення  на інформаційних стендах суду, на </w:t>
            </w:r>
            <w:r w:rsidRPr="00626667">
              <w:rPr>
                <w:rStyle w:val="a7"/>
                <w:i w:val="0"/>
              </w:rPr>
              <w:lastRenderedPageBreak/>
              <w:t xml:space="preserve">сайті та </w:t>
            </w:r>
            <w:proofErr w:type="spellStart"/>
            <w:r w:rsidRPr="00626667">
              <w:rPr>
                <w:rStyle w:val="a7"/>
                <w:i w:val="0"/>
              </w:rPr>
              <w:t>Facebook</w:t>
            </w:r>
            <w:proofErr w:type="spellEnd"/>
            <w:r w:rsidRPr="00626667">
              <w:rPr>
                <w:rStyle w:val="a7"/>
                <w:i w:val="0"/>
              </w:rPr>
              <w:t xml:space="preserve"> інформації щодо особливого режиму роботи суду на період карантину</w:t>
            </w:r>
          </w:p>
        </w:tc>
        <w:tc>
          <w:tcPr>
            <w:tcW w:w="2693" w:type="dxa"/>
          </w:tcPr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lastRenderedPageBreak/>
              <w:t xml:space="preserve">Інформування про зміни у роботі суду, а саме: прийом позовних </w:t>
            </w:r>
            <w:r w:rsidRPr="00626667">
              <w:rPr>
                <w:rStyle w:val="a7"/>
                <w:i w:val="0"/>
              </w:rPr>
              <w:lastRenderedPageBreak/>
              <w:t>заяв, ознайомлення з матеріалами справи, розгляду справи та осіб, які можуть відвідувати суд на період карантину</w:t>
            </w:r>
          </w:p>
        </w:tc>
        <w:tc>
          <w:tcPr>
            <w:tcW w:w="1701" w:type="dxa"/>
            <w:vAlign w:val="center"/>
          </w:tcPr>
          <w:p w:rsidR="002A677E" w:rsidRPr="00626667" w:rsidRDefault="000A76A5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lastRenderedPageBreak/>
              <w:t>з</w:t>
            </w:r>
            <w:r w:rsidR="002A677E" w:rsidRPr="00626667">
              <w:rPr>
                <w:rStyle w:val="a7"/>
                <w:i w:val="0"/>
              </w:rPr>
              <w:t xml:space="preserve"> 17.03.2020 до закінчення карантину</w:t>
            </w:r>
            <w:r w:rsidR="006A25C9" w:rsidRPr="00626667">
              <w:rPr>
                <w:rStyle w:val="a7"/>
                <w:i w:val="0"/>
              </w:rPr>
              <w:t>.</w:t>
            </w:r>
          </w:p>
          <w:p w:rsidR="006A25C9" w:rsidRPr="00626667" w:rsidRDefault="006A25C9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lastRenderedPageBreak/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2A677E" w:rsidRPr="00626667" w:rsidRDefault="00A57560" w:rsidP="00936C19">
            <w:pPr>
              <w:jc w:val="center"/>
              <w:rPr>
                <w:rStyle w:val="a7"/>
                <w:i w:val="0"/>
              </w:rPr>
            </w:pPr>
            <w:hyperlink r:id="rId6" w:history="1">
              <w:r w:rsidR="002A677E" w:rsidRPr="00626667">
                <w:rPr>
                  <w:rStyle w:val="a7"/>
                  <w:i w:val="0"/>
                </w:rPr>
                <w:t>https://ing.dp.court.gov.ua/sud0416/pres-</w:t>
              </w:r>
              <w:r w:rsidR="002A677E" w:rsidRPr="00626667">
                <w:rPr>
                  <w:rStyle w:val="a7"/>
                  <w:i w:val="0"/>
                </w:rPr>
                <w:lastRenderedPageBreak/>
                <w:t>centr/news/910753/</w:t>
              </w:r>
            </w:hyperlink>
          </w:p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</w:p>
          <w:p w:rsidR="006A25C9" w:rsidRPr="00626667" w:rsidRDefault="0097437E" w:rsidP="00936C19">
            <w:pPr>
              <w:jc w:val="center"/>
            </w:pPr>
            <w:r w:rsidRPr="00626667">
              <w:t>https://ing.dp.court.gov.ua/sud0416/pres-centr/news/910753/</w:t>
            </w:r>
          </w:p>
          <w:p w:rsidR="006A25C9" w:rsidRPr="00626667" w:rsidRDefault="006A25C9" w:rsidP="00936C19">
            <w:pPr>
              <w:jc w:val="center"/>
            </w:pPr>
          </w:p>
          <w:p w:rsidR="006A25C9" w:rsidRPr="00626667" w:rsidRDefault="006A25C9" w:rsidP="00936C19">
            <w:pPr>
              <w:jc w:val="center"/>
              <w:rPr>
                <w:rStyle w:val="a7"/>
                <w:i w:val="0"/>
                <w:iCs w:val="0"/>
              </w:rPr>
            </w:pPr>
            <w:r w:rsidRPr="00626667">
              <w:rPr>
                <w:rStyle w:val="a7"/>
                <w:i w:val="0"/>
                <w:iCs w:val="0"/>
              </w:rPr>
              <w:t>https://www.facebook.com/Inguletsky.distric.court/posts/960880441094455</w:t>
            </w:r>
          </w:p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2A677E" w:rsidRPr="00626667" w:rsidRDefault="00185C45" w:rsidP="00936C19">
            <w:pPr>
              <w:jc w:val="center"/>
              <w:rPr>
                <w:rStyle w:val="a7"/>
                <w:i w:val="0"/>
              </w:rPr>
            </w:pPr>
            <w:r w:rsidRPr="00626667">
              <w:lastRenderedPageBreak/>
              <w:t>https://cutt.ly/6jcghde</w:t>
            </w:r>
          </w:p>
        </w:tc>
        <w:tc>
          <w:tcPr>
            <w:tcW w:w="1533" w:type="dxa"/>
            <w:vAlign w:val="center"/>
          </w:tcPr>
          <w:p w:rsidR="002A677E" w:rsidRPr="00626667" w:rsidRDefault="00A207D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В</w:t>
            </w:r>
            <w:r w:rsidR="002A677E" w:rsidRPr="00626667">
              <w:rPr>
                <w:rStyle w:val="a7"/>
                <w:i w:val="0"/>
              </w:rPr>
              <w:t xml:space="preserve">ідвідувачі суду, офіційного </w:t>
            </w:r>
            <w:r w:rsidR="002A677E" w:rsidRPr="00626667">
              <w:rPr>
                <w:rStyle w:val="a7"/>
                <w:i w:val="0"/>
              </w:rPr>
              <w:lastRenderedPageBreak/>
              <w:t xml:space="preserve">сайту та користувачі </w:t>
            </w:r>
            <w:proofErr w:type="spellStart"/>
            <w:r w:rsidR="002A677E" w:rsidRPr="00626667">
              <w:rPr>
                <w:rStyle w:val="a7"/>
                <w:i w:val="0"/>
              </w:rPr>
              <w:t>акаунтів</w:t>
            </w:r>
            <w:proofErr w:type="spellEnd"/>
            <w:r w:rsidR="002A677E"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lastRenderedPageBreak/>
              <w:t>Головний спеціаліст суду</w:t>
            </w:r>
          </w:p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</w:p>
        </w:tc>
      </w:tr>
      <w:tr w:rsidR="00BA4FE3" w:rsidRPr="00626667" w:rsidTr="006A25C9">
        <w:tc>
          <w:tcPr>
            <w:tcW w:w="468" w:type="dxa"/>
          </w:tcPr>
          <w:p w:rsidR="00BA4FE3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lastRenderedPageBreak/>
              <w:t>4</w:t>
            </w:r>
          </w:p>
        </w:tc>
        <w:tc>
          <w:tcPr>
            <w:tcW w:w="2334" w:type="dxa"/>
          </w:tcPr>
          <w:p w:rsidR="00BA4FE3" w:rsidRPr="00626667" w:rsidRDefault="00BA4FE3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Розміщення  на інформаційних</w:t>
            </w:r>
            <w:r w:rsidR="00DF207C" w:rsidRPr="00626667">
              <w:rPr>
                <w:rStyle w:val="a7"/>
                <w:i w:val="0"/>
              </w:rPr>
              <w:t xml:space="preserve"> стенд</w:t>
            </w:r>
            <w:r w:rsidR="003846EF" w:rsidRPr="00626667">
              <w:rPr>
                <w:rStyle w:val="a7"/>
                <w:i w:val="0"/>
              </w:rPr>
              <w:t>ах,</w:t>
            </w:r>
            <w:r w:rsidRPr="00626667">
              <w:rPr>
                <w:rStyle w:val="a7"/>
                <w:i w:val="0"/>
              </w:rPr>
              <w:t xml:space="preserve"> на сайті та </w:t>
            </w:r>
            <w:proofErr w:type="spellStart"/>
            <w:r w:rsidRPr="00626667">
              <w:rPr>
                <w:rStyle w:val="a7"/>
                <w:i w:val="0"/>
              </w:rPr>
              <w:t>Facebook</w:t>
            </w:r>
            <w:proofErr w:type="spellEnd"/>
            <w:r w:rsidRPr="00626667">
              <w:rPr>
                <w:rStyle w:val="a7"/>
                <w:i w:val="0"/>
              </w:rPr>
              <w:t xml:space="preserve"> зведеної інформації щодо </w:t>
            </w:r>
            <w:proofErr w:type="spellStart"/>
            <w:r w:rsidR="003846EF" w:rsidRPr="00626667">
              <w:rPr>
                <w:rStyle w:val="a7"/>
                <w:i w:val="0"/>
              </w:rPr>
              <w:t>корона</w:t>
            </w:r>
            <w:r w:rsidRPr="00626667">
              <w:rPr>
                <w:rStyle w:val="a7"/>
                <w:i w:val="0"/>
              </w:rPr>
              <w:t>вірусу</w:t>
            </w:r>
            <w:proofErr w:type="spellEnd"/>
            <w:r w:rsidRPr="00626667">
              <w:rPr>
                <w:rStyle w:val="a7"/>
                <w:i w:val="0"/>
              </w:rPr>
              <w:t xml:space="preserve"> в Україні</w:t>
            </w:r>
          </w:p>
        </w:tc>
        <w:tc>
          <w:tcPr>
            <w:tcW w:w="2693" w:type="dxa"/>
          </w:tcPr>
          <w:p w:rsidR="00BA4FE3" w:rsidRPr="00626667" w:rsidRDefault="000D2E0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Інформування про найголовніше, щодо </w:t>
            </w:r>
            <w:proofErr w:type="spellStart"/>
            <w:r w:rsidRPr="00626667">
              <w:rPr>
                <w:rStyle w:val="a7"/>
                <w:i w:val="0"/>
              </w:rPr>
              <w:t>коронавірусу</w:t>
            </w:r>
            <w:proofErr w:type="spellEnd"/>
            <w:r w:rsidRPr="00626667">
              <w:rPr>
                <w:rStyle w:val="a7"/>
                <w:i w:val="0"/>
              </w:rPr>
              <w:t xml:space="preserve"> в Україні</w:t>
            </w:r>
          </w:p>
        </w:tc>
        <w:tc>
          <w:tcPr>
            <w:tcW w:w="1701" w:type="dxa"/>
            <w:vAlign w:val="center"/>
          </w:tcPr>
          <w:p w:rsidR="00BA4FE3" w:rsidRPr="00626667" w:rsidRDefault="000A76A5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з</w:t>
            </w:r>
            <w:r w:rsidR="000D2E00" w:rsidRPr="00626667">
              <w:rPr>
                <w:rStyle w:val="a7"/>
                <w:i w:val="0"/>
              </w:rPr>
              <w:t xml:space="preserve"> 18.03.2020 до закінчення карантину</w:t>
            </w:r>
            <w:r w:rsidR="006A25C9" w:rsidRPr="00626667">
              <w:rPr>
                <w:rStyle w:val="a7"/>
                <w:i w:val="0"/>
              </w:rPr>
              <w:t>.</w:t>
            </w:r>
          </w:p>
          <w:p w:rsidR="006A25C9" w:rsidRPr="00626667" w:rsidRDefault="006A25C9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0D2E00" w:rsidRPr="00626667" w:rsidRDefault="00A57560" w:rsidP="00185C45">
            <w:pPr>
              <w:jc w:val="center"/>
              <w:rPr>
                <w:rStyle w:val="a7"/>
                <w:i w:val="0"/>
              </w:rPr>
            </w:pPr>
            <w:hyperlink r:id="rId7" w:history="1">
              <w:r w:rsidR="000D2E00" w:rsidRPr="00626667">
                <w:rPr>
                  <w:rStyle w:val="a7"/>
                  <w:i w:val="0"/>
                </w:rPr>
                <w:t>https://ing.dp.court.gov.ua/sud0416/pres-centr/news/911986/</w:t>
              </w:r>
            </w:hyperlink>
          </w:p>
        </w:tc>
        <w:tc>
          <w:tcPr>
            <w:tcW w:w="2160" w:type="dxa"/>
            <w:vAlign w:val="center"/>
          </w:tcPr>
          <w:p w:rsidR="00BA4FE3" w:rsidRPr="00626667" w:rsidRDefault="0062666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BA4FE3" w:rsidRPr="00626667" w:rsidRDefault="00A207D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В</w:t>
            </w:r>
            <w:r w:rsidR="000D2E00" w:rsidRPr="00626667">
              <w:rPr>
                <w:rStyle w:val="a7"/>
                <w:i w:val="0"/>
              </w:rPr>
              <w:t xml:space="preserve">ідвідувачі офіційного сайту та користувачі </w:t>
            </w:r>
            <w:proofErr w:type="spellStart"/>
            <w:r w:rsidR="000D2E00" w:rsidRPr="00626667">
              <w:rPr>
                <w:rStyle w:val="a7"/>
                <w:i w:val="0"/>
              </w:rPr>
              <w:t>акаунтів</w:t>
            </w:r>
            <w:proofErr w:type="spellEnd"/>
            <w:r w:rsidR="000D2E00"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0D2E00" w:rsidRPr="00626667" w:rsidRDefault="000D2E0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  <w:p w:rsidR="00BA4FE3" w:rsidRPr="00626667" w:rsidRDefault="00BA4FE3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BA4FE3" w:rsidRPr="00626667" w:rsidRDefault="00BA4FE3" w:rsidP="00936C19">
            <w:pPr>
              <w:jc w:val="center"/>
              <w:rPr>
                <w:rStyle w:val="a7"/>
                <w:i w:val="0"/>
              </w:rPr>
            </w:pPr>
          </w:p>
        </w:tc>
      </w:tr>
      <w:tr w:rsidR="00DB788F" w:rsidRPr="00626667" w:rsidTr="006A25C9">
        <w:tc>
          <w:tcPr>
            <w:tcW w:w="468" w:type="dxa"/>
          </w:tcPr>
          <w:p w:rsidR="005424C4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5</w:t>
            </w:r>
          </w:p>
        </w:tc>
        <w:tc>
          <w:tcPr>
            <w:tcW w:w="2334" w:type="dxa"/>
          </w:tcPr>
          <w:p w:rsidR="005424C4" w:rsidRPr="00626667" w:rsidRDefault="002538F2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Адміністрування </w:t>
            </w:r>
            <w:r w:rsidR="00931795" w:rsidRPr="00626667">
              <w:rPr>
                <w:rStyle w:val="a7"/>
                <w:i w:val="0"/>
              </w:rPr>
              <w:t xml:space="preserve">та наповнення корисною та актуальною інформацією </w:t>
            </w:r>
            <w:r w:rsidR="00BE4DB8" w:rsidRPr="00626667">
              <w:rPr>
                <w:rStyle w:val="a7"/>
                <w:i w:val="0"/>
              </w:rPr>
              <w:t>офіційної сторінки суду у соціальній мережі «</w:t>
            </w:r>
            <w:proofErr w:type="spellStart"/>
            <w:r w:rsidR="00BE4DB8" w:rsidRPr="00626667">
              <w:rPr>
                <w:rStyle w:val="a7"/>
                <w:i w:val="0"/>
              </w:rPr>
              <w:t>Фейсбук</w:t>
            </w:r>
            <w:proofErr w:type="spellEnd"/>
            <w:r w:rsidR="00BE4DB8" w:rsidRPr="00626667">
              <w:rPr>
                <w:rStyle w:val="a7"/>
                <w:i w:val="0"/>
              </w:rPr>
              <w:t>» (</w:t>
            </w:r>
            <w:proofErr w:type="spellStart"/>
            <w:r w:rsidR="00BE4DB8" w:rsidRPr="00626667">
              <w:rPr>
                <w:rStyle w:val="a7"/>
                <w:i w:val="0"/>
              </w:rPr>
              <w:t>Facebook</w:t>
            </w:r>
            <w:proofErr w:type="spellEnd"/>
            <w:r w:rsidR="00BE4DB8" w:rsidRPr="00626667">
              <w:rPr>
                <w:rStyle w:val="a7"/>
                <w:i w:val="0"/>
              </w:rPr>
              <w:t>)</w:t>
            </w:r>
          </w:p>
        </w:tc>
        <w:tc>
          <w:tcPr>
            <w:tcW w:w="2693" w:type="dxa"/>
          </w:tcPr>
          <w:p w:rsidR="005424C4" w:rsidRPr="00626667" w:rsidRDefault="00F46F42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Оскільки суд покликаний служити суспільству, громадяни мають знати про його діяльність не тільки на офіційному </w:t>
            </w:r>
            <w:proofErr w:type="spellStart"/>
            <w:r w:rsidRPr="00626667">
              <w:rPr>
                <w:rStyle w:val="a7"/>
                <w:i w:val="0"/>
              </w:rPr>
              <w:t>веб-сайті</w:t>
            </w:r>
            <w:proofErr w:type="spellEnd"/>
            <w:r w:rsidRPr="00626667">
              <w:rPr>
                <w:rStyle w:val="a7"/>
                <w:i w:val="0"/>
              </w:rPr>
              <w:t>, але й у соціальній мережі</w:t>
            </w:r>
          </w:p>
        </w:tc>
        <w:tc>
          <w:tcPr>
            <w:tcW w:w="1701" w:type="dxa"/>
            <w:vAlign w:val="center"/>
          </w:tcPr>
          <w:p w:rsidR="002A0C0E" w:rsidRPr="00626667" w:rsidRDefault="002A0C0E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на постійній основі</w:t>
            </w:r>
          </w:p>
          <w:p w:rsidR="005424C4" w:rsidRPr="00626667" w:rsidRDefault="002A0C0E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(з</w:t>
            </w:r>
            <w:r w:rsidR="0097437E" w:rsidRPr="00626667">
              <w:rPr>
                <w:rStyle w:val="a7"/>
                <w:i w:val="0"/>
              </w:rPr>
              <w:t xml:space="preserve"> </w:t>
            </w:r>
            <w:r w:rsidRPr="00626667">
              <w:rPr>
                <w:rStyle w:val="a7"/>
                <w:i w:val="0"/>
              </w:rPr>
              <w:t>25.06.201</w:t>
            </w:r>
            <w:r w:rsidR="005E0C4C" w:rsidRPr="00626667">
              <w:rPr>
                <w:rStyle w:val="a7"/>
                <w:i w:val="0"/>
              </w:rPr>
              <w:t>8</w:t>
            </w:r>
            <w:r w:rsidRPr="00626667">
              <w:rPr>
                <w:rStyle w:val="a7"/>
                <w:i w:val="0"/>
              </w:rPr>
              <w:t>)</w:t>
            </w:r>
          </w:p>
        </w:tc>
        <w:tc>
          <w:tcPr>
            <w:tcW w:w="1942" w:type="dxa"/>
            <w:vAlign w:val="center"/>
          </w:tcPr>
          <w:p w:rsidR="00AF2A1E" w:rsidRPr="00626667" w:rsidRDefault="00A57560" w:rsidP="00936C19">
            <w:pPr>
              <w:jc w:val="center"/>
              <w:rPr>
                <w:rStyle w:val="a7"/>
                <w:i w:val="0"/>
              </w:rPr>
            </w:pPr>
            <w:hyperlink r:id="rId8" w:history="1">
              <w:r w:rsidR="00D713D3" w:rsidRPr="00626667">
                <w:rPr>
                  <w:rStyle w:val="a5"/>
                  <w:color w:val="auto"/>
                </w:rPr>
                <w:t>https://goo-gl.su/DuPED</w:t>
              </w:r>
            </w:hyperlink>
          </w:p>
          <w:p w:rsidR="00D713D3" w:rsidRPr="00626667" w:rsidRDefault="00D713D3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5424C4" w:rsidRPr="00626667" w:rsidRDefault="00E928DB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5424C4" w:rsidRPr="00626667" w:rsidRDefault="00A207D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626667" w:rsidRDefault="00C31963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  <w:p w:rsidR="00C052C4" w:rsidRPr="00626667" w:rsidRDefault="00C052C4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5424C4" w:rsidRPr="00626667" w:rsidRDefault="004F71EC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</w:tr>
      <w:tr w:rsidR="00DB788F" w:rsidRPr="00626667" w:rsidTr="006A25C9">
        <w:tc>
          <w:tcPr>
            <w:tcW w:w="468" w:type="dxa"/>
          </w:tcPr>
          <w:p w:rsidR="005424C4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6</w:t>
            </w:r>
          </w:p>
        </w:tc>
        <w:tc>
          <w:tcPr>
            <w:tcW w:w="2334" w:type="dxa"/>
          </w:tcPr>
          <w:p w:rsidR="005424C4" w:rsidRPr="00626667" w:rsidRDefault="005D2AD2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Адміністрування та наповнення корисною та актуальною </w:t>
            </w:r>
            <w:r w:rsidRPr="00626667">
              <w:rPr>
                <w:rStyle w:val="a7"/>
                <w:i w:val="0"/>
              </w:rPr>
              <w:lastRenderedPageBreak/>
              <w:t xml:space="preserve">інформацією </w:t>
            </w:r>
            <w:r w:rsidR="004F71EC" w:rsidRPr="00626667">
              <w:rPr>
                <w:rStyle w:val="a7"/>
                <w:i w:val="0"/>
              </w:rPr>
              <w:t>групи офіційної сторінки суду у соціальній мережі «</w:t>
            </w:r>
            <w:proofErr w:type="spellStart"/>
            <w:r w:rsidR="004F71EC" w:rsidRPr="00626667">
              <w:rPr>
                <w:rStyle w:val="a7"/>
                <w:i w:val="0"/>
              </w:rPr>
              <w:t>Фейсбук</w:t>
            </w:r>
            <w:proofErr w:type="spellEnd"/>
            <w:r w:rsidR="004F71EC" w:rsidRPr="00626667">
              <w:rPr>
                <w:rStyle w:val="a7"/>
                <w:i w:val="0"/>
              </w:rPr>
              <w:t>» (</w:t>
            </w:r>
            <w:proofErr w:type="spellStart"/>
            <w:r w:rsidR="004F71EC" w:rsidRPr="00626667">
              <w:rPr>
                <w:rStyle w:val="a7"/>
                <w:i w:val="0"/>
              </w:rPr>
              <w:t>Facebook</w:t>
            </w:r>
            <w:proofErr w:type="spellEnd"/>
            <w:r w:rsidR="004F71EC" w:rsidRPr="00626667">
              <w:rPr>
                <w:rStyle w:val="a7"/>
                <w:i w:val="0"/>
              </w:rPr>
              <w:t>)</w:t>
            </w:r>
          </w:p>
        </w:tc>
        <w:tc>
          <w:tcPr>
            <w:tcW w:w="2693" w:type="dxa"/>
          </w:tcPr>
          <w:p w:rsidR="005424C4" w:rsidRPr="00626667" w:rsidRDefault="004F71EC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lastRenderedPageBreak/>
              <w:t xml:space="preserve">З метою реалізації політики відкритості та прозорості у роботі органу судової влади в </w:t>
            </w:r>
            <w:r w:rsidRPr="00626667">
              <w:rPr>
                <w:rStyle w:val="a7"/>
                <w:i w:val="0"/>
              </w:rPr>
              <w:lastRenderedPageBreak/>
              <w:t>Україні, а також задля забезпечення права громадян на отримання всебічної, об’єктивної та оперативної інформації про діяльність суду</w:t>
            </w:r>
          </w:p>
          <w:p w:rsidR="000700C4" w:rsidRPr="00626667" w:rsidRDefault="000700C4" w:rsidP="00936C19">
            <w:pPr>
              <w:jc w:val="center"/>
              <w:rPr>
                <w:rStyle w:val="a7"/>
                <w:i w:val="0"/>
              </w:rPr>
            </w:pPr>
          </w:p>
          <w:p w:rsidR="000700C4" w:rsidRPr="00626667" w:rsidRDefault="000700C4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701" w:type="dxa"/>
            <w:vAlign w:val="center"/>
          </w:tcPr>
          <w:p w:rsidR="005E0C4C" w:rsidRPr="00626667" w:rsidRDefault="005E0C4C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lastRenderedPageBreak/>
              <w:t>на постійній основі</w:t>
            </w:r>
          </w:p>
          <w:p w:rsidR="005424C4" w:rsidRPr="00626667" w:rsidRDefault="005E0C4C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(з</w:t>
            </w:r>
            <w:r w:rsidR="004105F2" w:rsidRPr="00626667">
              <w:rPr>
                <w:rStyle w:val="a7"/>
                <w:i w:val="0"/>
              </w:rPr>
              <w:t xml:space="preserve"> </w:t>
            </w:r>
            <w:r w:rsidRPr="00626667">
              <w:rPr>
                <w:rStyle w:val="a7"/>
                <w:i w:val="0"/>
              </w:rPr>
              <w:t>25.06.2018)</w:t>
            </w:r>
          </w:p>
        </w:tc>
        <w:tc>
          <w:tcPr>
            <w:tcW w:w="1942" w:type="dxa"/>
            <w:vAlign w:val="center"/>
          </w:tcPr>
          <w:p w:rsidR="00AF2A1E" w:rsidRPr="00626667" w:rsidRDefault="00A57560" w:rsidP="00936C19">
            <w:pPr>
              <w:jc w:val="center"/>
              <w:rPr>
                <w:rStyle w:val="a7"/>
                <w:i w:val="0"/>
              </w:rPr>
            </w:pPr>
            <w:hyperlink r:id="rId9" w:history="1">
              <w:r w:rsidR="00D713D3" w:rsidRPr="00626667">
                <w:rPr>
                  <w:rStyle w:val="a5"/>
                  <w:color w:val="auto"/>
                </w:rPr>
                <w:t>https://goo-gl.su/DuPED</w:t>
              </w:r>
            </w:hyperlink>
          </w:p>
          <w:p w:rsidR="00D713D3" w:rsidRPr="00626667" w:rsidRDefault="00D713D3" w:rsidP="00936C19">
            <w:pPr>
              <w:jc w:val="center"/>
              <w:rPr>
                <w:rStyle w:val="a7"/>
                <w:i w:val="0"/>
              </w:rPr>
            </w:pPr>
          </w:p>
          <w:p w:rsidR="00C052C4" w:rsidRPr="00626667" w:rsidRDefault="00C052C4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5424C4" w:rsidRPr="00626667" w:rsidRDefault="00FD7AE6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5424C4" w:rsidRPr="00626667" w:rsidRDefault="00A207D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626667" w:rsidRDefault="004F71EC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5424C4" w:rsidRPr="00626667" w:rsidRDefault="00D70FC1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</w:tr>
      <w:tr w:rsidR="00C32A75" w:rsidRPr="00626667" w:rsidTr="006A25C9">
        <w:tc>
          <w:tcPr>
            <w:tcW w:w="468" w:type="dxa"/>
          </w:tcPr>
          <w:p w:rsidR="00C32A75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lastRenderedPageBreak/>
              <w:t>7</w:t>
            </w:r>
          </w:p>
        </w:tc>
        <w:tc>
          <w:tcPr>
            <w:tcW w:w="2334" w:type="dxa"/>
          </w:tcPr>
          <w:p w:rsidR="00C32A75" w:rsidRPr="00626667" w:rsidRDefault="00C7780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Інформація щодо роботи мобільного </w:t>
            </w:r>
            <w:proofErr w:type="spellStart"/>
            <w:r w:rsidRPr="00626667">
              <w:rPr>
                <w:rStyle w:val="a7"/>
                <w:i w:val="0"/>
              </w:rPr>
              <w:t>телефона</w:t>
            </w:r>
            <w:proofErr w:type="spellEnd"/>
            <w:r w:rsidRPr="00626667">
              <w:rPr>
                <w:rStyle w:val="a7"/>
                <w:i w:val="0"/>
              </w:rPr>
              <w:t xml:space="preserve"> приймальні голови суду Нестеренка О.М.</w:t>
            </w:r>
          </w:p>
        </w:tc>
        <w:tc>
          <w:tcPr>
            <w:tcW w:w="2693" w:type="dxa"/>
          </w:tcPr>
          <w:p w:rsidR="00C32A75" w:rsidRPr="00626667" w:rsidRDefault="00C77808" w:rsidP="00C77808">
            <w:pPr>
              <w:jc w:val="center"/>
              <w:rPr>
                <w:rStyle w:val="a7"/>
                <w:i w:val="0"/>
                <w:iCs w:val="0"/>
              </w:rPr>
            </w:pPr>
            <w:r w:rsidRPr="00626667">
              <w:rPr>
                <w:rStyle w:val="a7"/>
                <w:i w:val="0"/>
              </w:rPr>
              <w:t xml:space="preserve">З метою комунікації зі </w:t>
            </w:r>
            <w:r w:rsidRPr="00626667">
              <w:t>сторонами процесу, їх представниками та громадянами</w:t>
            </w:r>
          </w:p>
        </w:tc>
        <w:tc>
          <w:tcPr>
            <w:tcW w:w="1701" w:type="dxa"/>
            <w:vAlign w:val="center"/>
          </w:tcPr>
          <w:p w:rsidR="00C32A75" w:rsidRPr="00626667" w:rsidRDefault="00C7780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На постійній основі з 18.01.2021</w:t>
            </w:r>
          </w:p>
        </w:tc>
        <w:tc>
          <w:tcPr>
            <w:tcW w:w="1942" w:type="dxa"/>
            <w:vAlign w:val="center"/>
          </w:tcPr>
          <w:p w:rsidR="00C32A75" w:rsidRPr="00626667" w:rsidRDefault="00C77808" w:rsidP="00936C19">
            <w:pPr>
              <w:jc w:val="center"/>
            </w:pPr>
            <w:r w:rsidRPr="00626667">
              <w:t>https://ing.dp.court.gov.ua/sud0416/pres-centr/news/1057138/</w:t>
            </w:r>
          </w:p>
        </w:tc>
        <w:tc>
          <w:tcPr>
            <w:tcW w:w="2160" w:type="dxa"/>
            <w:vAlign w:val="center"/>
          </w:tcPr>
          <w:p w:rsidR="00C32A75" w:rsidRPr="00626667" w:rsidRDefault="00C7780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C32A75" w:rsidRPr="00626667" w:rsidRDefault="00C7780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Відвідувачі офіційного сайту та 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C32A75" w:rsidRPr="00626667" w:rsidRDefault="00C7780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C32A75" w:rsidRPr="00626667" w:rsidRDefault="00C32A75" w:rsidP="00936C19">
            <w:pPr>
              <w:jc w:val="center"/>
              <w:rPr>
                <w:rStyle w:val="a7"/>
                <w:i w:val="0"/>
              </w:rPr>
            </w:pPr>
          </w:p>
        </w:tc>
      </w:tr>
      <w:tr w:rsidR="00C77808" w:rsidRPr="00626667" w:rsidTr="006A25C9">
        <w:tc>
          <w:tcPr>
            <w:tcW w:w="468" w:type="dxa"/>
          </w:tcPr>
          <w:p w:rsidR="00C77808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8</w:t>
            </w:r>
          </w:p>
        </w:tc>
        <w:tc>
          <w:tcPr>
            <w:tcW w:w="2334" w:type="dxa"/>
          </w:tcPr>
          <w:p w:rsidR="00C77808" w:rsidRPr="00626667" w:rsidRDefault="00C77808" w:rsidP="00C77808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Інформація щодо роботи мобільного </w:t>
            </w:r>
            <w:proofErr w:type="spellStart"/>
            <w:r w:rsidRPr="00626667">
              <w:rPr>
                <w:rStyle w:val="a7"/>
                <w:i w:val="0"/>
              </w:rPr>
              <w:t>телефона</w:t>
            </w:r>
            <w:proofErr w:type="spellEnd"/>
            <w:r w:rsidRPr="00626667">
              <w:rPr>
                <w:rStyle w:val="a7"/>
                <w:i w:val="0"/>
              </w:rPr>
              <w:t xml:space="preserve"> приймальні судді Попова В.В.</w:t>
            </w:r>
          </w:p>
        </w:tc>
        <w:tc>
          <w:tcPr>
            <w:tcW w:w="2693" w:type="dxa"/>
          </w:tcPr>
          <w:p w:rsidR="00C77808" w:rsidRPr="00626667" w:rsidRDefault="00C77808" w:rsidP="00366AC0">
            <w:pPr>
              <w:jc w:val="center"/>
              <w:rPr>
                <w:rStyle w:val="a7"/>
                <w:i w:val="0"/>
                <w:iCs w:val="0"/>
              </w:rPr>
            </w:pPr>
            <w:r w:rsidRPr="00626667">
              <w:rPr>
                <w:rStyle w:val="a7"/>
                <w:i w:val="0"/>
              </w:rPr>
              <w:t xml:space="preserve">З метою комунікації зі </w:t>
            </w:r>
            <w:r w:rsidRPr="00626667">
              <w:t>сторонами процесу, їх представниками та громадянами</w:t>
            </w:r>
          </w:p>
        </w:tc>
        <w:tc>
          <w:tcPr>
            <w:tcW w:w="1701" w:type="dxa"/>
            <w:vAlign w:val="center"/>
          </w:tcPr>
          <w:p w:rsidR="00C77808" w:rsidRPr="00626667" w:rsidRDefault="00C77808" w:rsidP="00C77808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На постійній основі з 04.02.2021</w:t>
            </w:r>
          </w:p>
        </w:tc>
        <w:tc>
          <w:tcPr>
            <w:tcW w:w="1942" w:type="dxa"/>
            <w:vAlign w:val="center"/>
          </w:tcPr>
          <w:p w:rsidR="00C77808" w:rsidRPr="00626667" w:rsidRDefault="00C77808" w:rsidP="00936C19">
            <w:pPr>
              <w:jc w:val="center"/>
            </w:pPr>
            <w:r w:rsidRPr="00626667">
              <w:t>https://ing.dp.court.gov.ua/sud0416/pres-centr/news/1067668/</w:t>
            </w:r>
          </w:p>
        </w:tc>
        <w:tc>
          <w:tcPr>
            <w:tcW w:w="2160" w:type="dxa"/>
            <w:vAlign w:val="center"/>
          </w:tcPr>
          <w:p w:rsidR="00C77808" w:rsidRPr="00626667" w:rsidRDefault="00C7780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C77808" w:rsidRPr="00626667" w:rsidRDefault="00C77808" w:rsidP="00366AC0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Відвідувачі офіційного сайту та 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C77808" w:rsidRPr="00626667" w:rsidRDefault="00C77808" w:rsidP="00366AC0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C77808" w:rsidRPr="00626667" w:rsidRDefault="00C77808" w:rsidP="00936C19">
            <w:pPr>
              <w:jc w:val="center"/>
              <w:rPr>
                <w:rStyle w:val="a7"/>
                <w:i w:val="0"/>
              </w:rPr>
            </w:pPr>
          </w:p>
        </w:tc>
      </w:tr>
      <w:tr w:rsidR="00AF2CDE" w:rsidRPr="00626667" w:rsidTr="006A25C9">
        <w:tc>
          <w:tcPr>
            <w:tcW w:w="468" w:type="dxa"/>
          </w:tcPr>
          <w:p w:rsidR="00AF2CDE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9</w:t>
            </w:r>
          </w:p>
        </w:tc>
        <w:tc>
          <w:tcPr>
            <w:tcW w:w="2334" w:type="dxa"/>
          </w:tcPr>
          <w:p w:rsidR="00AF2CDE" w:rsidRPr="00626667" w:rsidRDefault="00AF2CDE" w:rsidP="00BF40BF">
            <w:pPr>
              <w:pStyle w:val="aa"/>
              <w:rPr>
                <w:lang w:eastAsia="ru-RU"/>
              </w:rPr>
            </w:pPr>
            <w:r w:rsidRPr="00626667">
              <w:rPr>
                <w:rStyle w:val="a7"/>
                <w:i w:val="0"/>
              </w:rPr>
              <w:t>Прес-реліз щодо резонансної справи «</w:t>
            </w:r>
            <w:r w:rsidRPr="00626667">
              <w:rPr>
                <w:lang w:eastAsia="ru-RU"/>
              </w:rPr>
              <w:t>Залишення під вартою обвинуваченої у скоєнні ДТП, внаслідок якої загинули двоє вчителів»</w:t>
            </w:r>
          </w:p>
          <w:p w:rsidR="00AF2CDE" w:rsidRPr="00626667" w:rsidRDefault="00AF2CDE" w:rsidP="00BF40B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693" w:type="dxa"/>
          </w:tcPr>
          <w:p w:rsidR="00AF2CDE" w:rsidRPr="00626667" w:rsidRDefault="00AF2CDE" w:rsidP="00BF40BF">
            <w:pPr>
              <w:jc w:val="center"/>
              <w:rPr>
                <w:rStyle w:val="a7"/>
                <w:i w:val="0"/>
                <w:lang w:val="ru-RU"/>
              </w:rPr>
            </w:pPr>
            <w:r w:rsidRPr="00626667">
              <w:rPr>
                <w:rStyle w:val="a7"/>
                <w:i w:val="0"/>
              </w:rPr>
              <w:t xml:space="preserve">З метою інформування ЗМІ та громадськості щодо </w:t>
            </w:r>
            <w:r w:rsidR="00FB33A1" w:rsidRPr="00626667">
              <w:rPr>
                <w:rStyle w:val="a7"/>
                <w:i w:val="0"/>
              </w:rPr>
              <w:t xml:space="preserve">стану </w:t>
            </w:r>
            <w:r w:rsidRPr="00626667">
              <w:rPr>
                <w:rStyle w:val="a7"/>
                <w:i w:val="0"/>
              </w:rPr>
              <w:t>розгляду кримінальної справи</w:t>
            </w:r>
          </w:p>
        </w:tc>
        <w:tc>
          <w:tcPr>
            <w:tcW w:w="1701" w:type="dxa"/>
            <w:vAlign w:val="center"/>
          </w:tcPr>
          <w:p w:rsidR="00AF2CDE" w:rsidRPr="00626667" w:rsidRDefault="00AF2CDE" w:rsidP="00FB33A1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0</w:t>
            </w:r>
            <w:r w:rsidRPr="00626667">
              <w:rPr>
                <w:rStyle w:val="a7"/>
                <w:i w:val="0"/>
                <w:lang w:val="ru-RU"/>
              </w:rPr>
              <w:t>4</w:t>
            </w:r>
            <w:r w:rsidRPr="00626667">
              <w:rPr>
                <w:rStyle w:val="a7"/>
                <w:i w:val="0"/>
              </w:rPr>
              <w:t>.</w:t>
            </w:r>
            <w:r w:rsidRPr="00626667">
              <w:rPr>
                <w:rStyle w:val="a7"/>
                <w:i w:val="0"/>
                <w:lang w:val="ru-RU"/>
              </w:rPr>
              <w:t>02</w:t>
            </w:r>
            <w:r w:rsidRPr="00626667">
              <w:rPr>
                <w:rStyle w:val="a7"/>
                <w:i w:val="0"/>
              </w:rPr>
              <w:t>.202</w:t>
            </w:r>
            <w:r w:rsidR="00FB33A1" w:rsidRPr="00626667">
              <w:rPr>
                <w:rStyle w:val="a7"/>
                <w:i w:val="0"/>
              </w:rPr>
              <w:t>1</w:t>
            </w:r>
          </w:p>
        </w:tc>
        <w:tc>
          <w:tcPr>
            <w:tcW w:w="1942" w:type="dxa"/>
            <w:vAlign w:val="center"/>
          </w:tcPr>
          <w:p w:rsidR="00AF2CDE" w:rsidRDefault="00A57560" w:rsidP="00BF40BF">
            <w:pPr>
              <w:jc w:val="center"/>
            </w:pPr>
            <w:hyperlink r:id="rId10" w:history="1">
              <w:r w:rsidR="004450DC" w:rsidRPr="00DF3EB9">
                <w:rPr>
                  <w:rStyle w:val="a5"/>
                </w:rPr>
                <w:t>https://ing.dp.court.gov.ua/sud0416/pres-centr/pres_releases/1067879/</w:t>
              </w:r>
            </w:hyperlink>
          </w:p>
          <w:p w:rsidR="004450DC" w:rsidRDefault="004450DC" w:rsidP="00BF40BF">
            <w:pPr>
              <w:jc w:val="center"/>
            </w:pPr>
          </w:p>
          <w:p w:rsidR="004450DC" w:rsidRDefault="00A57560" w:rsidP="00BF40BF">
            <w:pPr>
              <w:jc w:val="center"/>
            </w:pPr>
            <w:hyperlink r:id="rId11" w:history="1">
              <w:r w:rsidR="00C004BD" w:rsidRPr="00623BB0">
                <w:rPr>
                  <w:rStyle w:val="a5"/>
                </w:rPr>
                <w:t>https://www.facebook.com/Inguletsky.distric.court/posts/1080849995764165</w:t>
              </w:r>
            </w:hyperlink>
          </w:p>
          <w:p w:rsidR="00C004BD" w:rsidRDefault="00C004BD" w:rsidP="00BF40BF">
            <w:pPr>
              <w:jc w:val="center"/>
            </w:pPr>
          </w:p>
          <w:p w:rsidR="00C004BD" w:rsidRPr="00626667" w:rsidRDefault="00C004BD" w:rsidP="00BF40BF">
            <w:pPr>
              <w:jc w:val="center"/>
            </w:pPr>
          </w:p>
        </w:tc>
        <w:tc>
          <w:tcPr>
            <w:tcW w:w="2160" w:type="dxa"/>
            <w:vAlign w:val="center"/>
          </w:tcPr>
          <w:p w:rsidR="00AF2CDE" w:rsidRDefault="003C6B49" w:rsidP="00626667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</w:t>
            </w:r>
            <w:proofErr w:type="spellStart"/>
            <w:r>
              <w:rPr>
                <w:rStyle w:val="a7"/>
                <w:i w:val="0"/>
              </w:rPr>
              <w:t>Кривбас</w:t>
            </w:r>
            <w:proofErr w:type="spellEnd"/>
            <w:r>
              <w:rPr>
                <w:rStyle w:val="a7"/>
                <w:i w:val="0"/>
              </w:rPr>
              <w:t xml:space="preserve"> Сіті»</w:t>
            </w:r>
          </w:p>
          <w:p w:rsidR="003C6B49" w:rsidRDefault="00A57560" w:rsidP="00626667">
            <w:pPr>
              <w:jc w:val="center"/>
              <w:rPr>
                <w:rStyle w:val="a7"/>
                <w:i w:val="0"/>
              </w:rPr>
            </w:pPr>
            <w:hyperlink r:id="rId12" w:history="1">
              <w:r w:rsidR="003C6B49" w:rsidRPr="00DF3EB9">
                <w:rPr>
                  <w:rStyle w:val="a5"/>
                </w:rPr>
                <w:t>https://cutt.ly/Cx4Y4iH</w:t>
              </w:r>
            </w:hyperlink>
          </w:p>
          <w:p w:rsidR="003C6B49" w:rsidRDefault="003C6B49" w:rsidP="00626667">
            <w:pPr>
              <w:jc w:val="center"/>
              <w:rPr>
                <w:rStyle w:val="a7"/>
                <w:i w:val="0"/>
              </w:rPr>
            </w:pPr>
          </w:p>
          <w:p w:rsidR="003C6B49" w:rsidRDefault="003C6B49" w:rsidP="00626667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«Весь Кривий Ріг»</w:t>
            </w:r>
          </w:p>
          <w:p w:rsidR="003C6B49" w:rsidRDefault="00A57560" w:rsidP="00626667">
            <w:pPr>
              <w:jc w:val="center"/>
              <w:rPr>
                <w:rStyle w:val="a7"/>
                <w:i w:val="0"/>
              </w:rPr>
            </w:pPr>
            <w:hyperlink r:id="rId13" w:history="1">
              <w:r w:rsidR="003C6B49" w:rsidRPr="00DF3EB9">
                <w:rPr>
                  <w:rStyle w:val="a5"/>
                </w:rPr>
                <w:t>https://cutt.ly/0x4UqGu</w:t>
              </w:r>
            </w:hyperlink>
          </w:p>
          <w:p w:rsidR="003C6B49" w:rsidRDefault="003C6B49" w:rsidP="00626667">
            <w:pPr>
              <w:jc w:val="center"/>
              <w:rPr>
                <w:rStyle w:val="a7"/>
                <w:i w:val="0"/>
              </w:rPr>
            </w:pPr>
          </w:p>
          <w:p w:rsidR="003C6B49" w:rsidRDefault="003C6B49" w:rsidP="00626667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«ІНФОРМАТОР»</w:t>
            </w:r>
          </w:p>
          <w:p w:rsidR="003C6B49" w:rsidRDefault="00A57560" w:rsidP="00626667">
            <w:pPr>
              <w:jc w:val="center"/>
              <w:rPr>
                <w:rStyle w:val="a7"/>
                <w:i w:val="0"/>
              </w:rPr>
            </w:pPr>
            <w:hyperlink r:id="rId14" w:history="1">
              <w:r w:rsidR="003C6B49" w:rsidRPr="00DF3EB9">
                <w:rPr>
                  <w:rStyle w:val="a5"/>
                </w:rPr>
                <w:t>https://cutt.ly/dx4UaQt</w:t>
              </w:r>
            </w:hyperlink>
          </w:p>
          <w:p w:rsidR="003C6B49" w:rsidRPr="00626667" w:rsidRDefault="003C6B49" w:rsidP="00626667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533" w:type="dxa"/>
            <w:vAlign w:val="center"/>
          </w:tcPr>
          <w:p w:rsidR="00AF2CDE" w:rsidRPr="00626667" w:rsidRDefault="00AF2CDE" w:rsidP="00BF40BF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Відвідувачі офіційного сайту та 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AF2CDE" w:rsidRPr="00626667" w:rsidRDefault="00AF2CDE" w:rsidP="00BF40BF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AF2CDE" w:rsidRPr="00626667" w:rsidRDefault="00AF2CDE" w:rsidP="00BF40BF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</w:tr>
      <w:tr w:rsidR="00FB33A1" w:rsidRPr="00626667" w:rsidTr="006A25C9">
        <w:tc>
          <w:tcPr>
            <w:tcW w:w="468" w:type="dxa"/>
          </w:tcPr>
          <w:p w:rsidR="00FB33A1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lastRenderedPageBreak/>
              <w:t>10</w:t>
            </w:r>
          </w:p>
        </w:tc>
        <w:tc>
          <w:tcPr>
            <w:tcW w:w="2334" w:type="dxa"/>
          </w:tcPr>
          <w:p w:rsidR="00FB33A1" w:rsidRPr="00626667" w:rsidRDefault="00FB33A1" w:rsidP="00626667">
            <w:pPr>
              <w:pStyle w:val="aa"/>
              <w:rPr>
                <w:rStyle w:val="a7"/>
                <w:i w:val="0"/>
                <w:lang w:val="ru-RU"/>
              </w:rPr>
            </w:pPr>
            <w:proofErr w:type="spellStart"/>
            <w:r w:rsidRPr="00626667">
              <w:rPr>
                <w:rStyle w:val="a7"/>
                <w:i w:val="0"/>
                <w:lang w:val="ru-RU"/>
              </w:rPr>
              <w:t>Прес-реліз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щодо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резонансної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справи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«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Обвинувачення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директора </w:t>
            </w:r>
            <w:proofErr w:type="spellStart"/>
            <w:proofErr w:type="gramStart"/>
            <w:r w:rsidRPr="00626667">
              <w:rPr>
                <w:rStyle w:val="a7"/>
                <w:i w:val="0"/>
                <w:lang w:val="ru-RU"/>
              </w:rPr>
              <w:t>школи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в</w:t>
            </w:r>
            <w:proofErr w:type="gramEnd"/>
            <w:r w:rsidRPr="00626667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розповсюдже</w:t>
            </w:r>
            <w:r w:rsidR="00626667">
              <w:rPr>
                <w:rStyle w:val="a7"/>
                <w:i w:val="0"/>
                <w:lang w:val="ru-RU"/>
              </w:rPr>
              <w:t>н</w:t>
            </w:r>
            <w:r w:rsidRPr="00626667">
              <w:rPr>
                <w:rStyle w:val="a7"/>
                <w:i w:val="0"/>
                <w:lang w:val="ru-RU"/>
              </w:rPr>
              <w:t>ні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предметів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порнографі</w:t>
            </w:r>
            <w:r w:rsidR="00626667">
              <w:rPr>
                <w:rStyle w:val="a7"/>
                <w:i w:val="0"/>
                <w:lang w:val="ru-RU"/>
              </w:rPr>
              <w:t>ч</w:t>
            </w:r>
            <w:r w:rsidRPr="00626667">
              <w:rPr>
                <w:rStyle w:val="a7"/>
                <w:i w:val="0"/>
                <w:lang w:val="ru-RU"/>
              </w:rPr>
              <w:t>ного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характеру»</w:t>
            </w:r>
          </w:p>
        </w:tc>
        <w:tc>
          <w:tcPr>
            <w:tcW w:w="2693" w:type="dxa"/>
          </w:tcPr>
          <w:p w:rsidR="00FB33A1" w:rsidRPr="00626667" w:rsidRDefault="00FB33A1" w:rsidP="00BF40BF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З метою інформування ЗМІ та громадськості щодо стану розгляду кримінальної справи</w:t>
            </w:r>
          </w:p>
        </w:tc>
        <w:tc>
          <w:tcPr>
            <w:tcW w:w="1701" w:type="dxa"/>
            <w:vAlign w:val="center"/>
          </w:tcPr>
          <w:p w:rsidR="00FB33A1" w:rsidRPr="00626667" w:rsidRDefault="00FB33A1" w:rsidP="00BF40BF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04.02.202.</w:t>
            </w:r>
          </w:p>
        </w:tc>
        <w:tc>
          <w:tcPr>
            <w:tcW w:w="1942" w:type="dxa"/>
            <w:vAlign w:val="center"/>
          </w:tcPr>
          <w:p w:rsidR="00FB33A1" w:rsidRDefault="00A57560" w:rsidP="00BF40BF">
            <w:pPr>
              <w:jc w:val="center"/>
            </w:pPr>
            <w:hyperlink r:id="rId15" w:history="1">
              <w:r w:rsidR="004450DC" w:rsidRPr="00DF3EB9">
                <w:rPr>
                  <w:rStyle w:val="a5"/>
                </w:rPr>
                <w:t>https://ing.dp.court.gov.ua/sud0416/pres-centr/pres_releases/1068056/</w:t>
              </w:r>
            </w:hyperlink>
          </w:p>
          <w:p w:rsidR="004450DC" w:rsidRDefault="004450DC" w:rsidP="00BF40BF">
            <w:pPr>
              <w:jc w:val="center"/>
            </w:pPr>
          </w:p>
          <w:p w:rsidR="004450DC" w:rsidRDefault="00A57560" w:rsidP="00BF40BF">
            <w:pPr>
              <w:jc w:val="center"/>
            </w:pPr>
            <w:hyperlink r:id="rId16" w:history="1">
              <w:r w:rsidR="004450DC" w:rsidRPr="00DF3EB9">
                <w:rPr>
                  <w:rStyle w:val="a5"/>
                </w:rPr>
                <w:t>https://www.facebook.com/Inguletsky.distric.court/posts/1080891549093343</w:t>
              </w:r>
            </w:hyperlink>
          </w:p>
          <w:p w:rsidR="004450DC" w:rsidRPr="00626667" w:rsidRDefault="004450DC" w:rsidP="00BF40BF">
            <w:pPr>
              <w:jc w:val="center"/>
            </w:pPr>
          </w:p>
        </w:tc>
        <w:tc>
          <w:tcPr>
            <w:tcW w:w="2160" w:type="dxa"/>
            <w:vAlign w:val="center"/>
          </w:tcPr>
          <w:p w:rsidR="00FB33A1" w:rsidRDefault="003C6B49" w:rsidP="00BF40BF">
            <w:pPr>
              <w:jc w:val="center"/>
              <w:rPr>
                <w:rStyle w:val="ad"/>
                <w:i w:val="0"/>
                <w:color w:val="auto"/>
              </w:rPr>
            </w:pPr>
            <w:r>
              <w:rPr>
                <w:rStyle w:val="ad"/>
                <w:i w:val="0"/>
                <w:color w:val="auto"/>
              </w:rPr>
              <w:t>«Весь Кривий Ріг»</w:t>
            </w:r>
          </w:p>
          <w:p w:rsidR="003C6B49" w:rsidRDefault="00A57560" w:rsidP="00BF40BF">
            <w:pPr>
              <w:jc w:val="center"/>
              <w:rPr>
                <w:rStyle w:val="ad"/>
                <w:i w:val="0"/>
                <w:color w:val="auto"/>
              </w:rPr>
            </w:pPr>
            <w:hyperlink r:id="rId17" w:history="1">
              <w:r w:rsidR="003C6B49" w:rsidRPr="00DF3EB9">
                <w:rPr>
                  <w:rStyle w:val="a5"/>
                </w:rPr>
                <w:t>https://cutt.ly/Px4UhfG</w:t>
              </w:r>
            </w:hyperlink>
          </w:p>
          <w:p w:rsidR="003C6B49" w:rsidRDefault="003C6B49" w:rsidP="00BF40BF">
            <w:pPr>
              <w:jc w:val="center"/>
              <w:rPr>
                <w:rStyle w:val="ad"/>
                <w:i w:val="0"/>
                <w:color w:val="auto"/>
              </w:rPr>
            </w:pPr>
          </w:p>
          <w:p w:rsidR="003C6B49" w:rsidRDefault="003C6B49" w:rsidP="00BF40BF">
            <w:pPr>
              <w:jc w:val="center"/>
              <w:rPr>
                <w:rStyle w:val="ad"/>
                <w:i w:val="0"/>
                <w:color w:val="auto"/>
              </w:rPr>
            </w:pPr>
            <w:r>
              <w:rPr>
                <w:rStyle w:val="ad"/>
                <w:i w:val="0"/>
                <w:color w:val="auto"/>
              </w:rPr>
              <w:t>«Перший міський»</w:t>
            </w:r>
          </w:p>
          <w:p w:rsidR="00962172" w:rsidRDefault="00A57560" w:rsidP="00962172">
            <w:pPr>
              <w:jc w:val="center"/>
              <w:rPr>
                <w:rStyle w:val="ad"/>
                <w:i w:val="0"/>
                <w:color w:val="auto"/>
              </w:rPr>
            </w:pPr>
            <w:hyperlink r:id="rId18" w:history="1">
              <w:r w:rsidR="003C6B49" w:rsidRPr="00DF3EB9">
                <w:rPr>
                  <w:rStyle w:val="a5"/>
                </w:rPr>
                <w:t>https://one.kr.ua/news/33461</w:t>
              </w:r>
            </w:hyperlink>
          </w:p>
          <w:p w:rsidR="00962172" w:rsidRDefault="00962172" w:rsidP="00962172">
            <w:pPr>
              <w:jc w:val="center"/>
              <w:rPr>
                <w:rStyle w:val="ad"/>
                <w:i w:val="0"/>
                <w:color w:val="auto"/>
              </w:rPr>
            </w:pPr>
          </w:p>
          <w:p w:rsidR="00962172" w:rsidRDefault="00962172" w:rsidP="00962172">
            <w:pPr>
              <w:jc w:val="center"/>
              <w:rPr>
                <w:rStyle w:val="ad"/>
                <w:i w:val="0"/>
                <w:color w:val="auto"/>
              </w:rPr>
            </w:pPr>
            <w:r>
              <w:rPr>
                <w:rStyle w:val="ad"/>
                <w:i w:val="0"/>
                <w:color w:val="auto"/>
              </w:rPr>
              <w:t>«0564.юа»</w:t>
            </w:r>
          </w:p>
          <w:p w:rsidR="00962172" w:rsidRDefault="00A57560" w:rsidP="00962172">
            <w:pPr>
              <w:jc w:val="center"/>
              <w:rPr>
                <w:rStyle w:val="ad"/>
                <w:i w:val="0"/>
                <w:color w:val="auto"/>
              </w:rPr>
            </w:pPr>
            <w:hyperlink r:id="rId19" w:history="1">
              <w:r w:rsidR="00962172" w:rsidRPr="00DF3EB9">
                <w:rPr>
                  <w:rStyle w:val="a5"/>
                </w:rPr>
                <w:t>https://cutt.ly/Ex4AxlY</w:t>
              </w:r>
            </w:hyperlink>
          </w:p>
          <w:p w:rsidR="00962172" w:rsidRDefault="00962172" w:rsidP="00962172">
            <w:pPr>
              <w:jc w:val="center"/>
              <w:rPr>
                <w:rStyle w:val="ad"/>
                <w:i w:val="0"/>
                <w:color w:val="auto"/>
              </w:rPr>
            </w:pPr>
          </w:p>
          <w:p w:rsidR="00962172" w:rsidRDefault="00962172" w:rsidP="00962172">
            <w:pPr>
              <w:jc w:val="center"/>
              <w:rPr>
                <w:rStyle w:val="ad"/>
                <w:i w:val="0"/>
                <w:color w:val="auto"/>
              </w:rPr>
            </w:pPr>
            <w:r>
              <w:rPr>
                <w:rStyle w:val="ad"/>
                <w:i w:val="0"/>
                <w:color w:val="auto"/>
              </w:rPr>
              <w:t>«</w:t>
            </w:r>
            <w:proofErr w:type="spellStart"/>
            <w:r>
              <w:rPr>
                <w:rStyle w:val="ad"/>
                <w:i w:val="0"/>
                <w:color w:val="auto"/>
              </w:rPr>
              <w:t>Інтернет.юа</w:t>
            </w:r>
            <w:proofErr w:type="spellEnd"/>
            <w:r>
              <w:rPr>
                <w:rStyle w:val="ad"/>
                <w:i w:val="0"/>
                <w:color w:val="auto"/>
              </w:rPr>
              <w:t>»</w:t>
            </w:r>
          </w:p>
          <w:p w:rsidR="00962172" w:rsidRPr="00626667" w:rsidRDefault="00962172" w:rsidP="00962172">
            <w:pPr>
              <w:jc w:val="center"/>
              <w:rPr>
                <w:rStyle w:val="ad"/>
                <w:i w:val="0"/>
                <w:color w:val="auto"/>
              </w:rPr>
            </w:pPr>
            <w:r w:rsidRPr="00962172">
              <w:rPr>
                <w:rStyle w:val="ad"/>
                <w:i w:val="0"/>
                <w:color w:val="auto"/>
              </w:rPr>
              <w:t>https://cutt.ly/fx4A0vz</w:t>
            </w:r>
          </w:p>
        </w:tc>
        <w:tc>
          <w:tcPr>
            <w:tcW w:w="1533" w:type="dxa"/>
            <w:vAlign w:val="center"/>
          </w:tcPr>
          <w:p w:rsidR="00FB33A1" w:rsidRPr="00626667" w:rsidRDefault="00FB33A1" w:rsidP="00BF40BF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Відвідувачі офіційного сайту та 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FB33A1" w:rsidRPr="00626667" w:rsidRDefault="00FB33A1" w:rsidP="00BF40BF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FB33A1" w:rsidRPr="00626667" w:rsidRDefault="00FB33A1" w:rsidP="00BF40BF">
            <w:pPr>
              <w:jc w:val="center"/>
              <w:rPr>
                <w:rStyle w:val="a7"/>
                <w:i w:val="0"/>
              </w:rPr>
            </w:pPr>
          </w:p>
        </w:tc>
      </w:tr>
      <w:tr w:rsidR="00C77808" w:rsidRPr="00626667" w:rsidTr="006A25C9">
        <w:tc>
          <w:tcPr>
            <w:tcW w:w="468" w:type="dxa"/>
          </w:tcPr>
          <w:p w:rsidR="00C77808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11</w:t>
            </w:r>
          </w:p>
        </w:tc>
        <w:tc>
          <w:tcPr>
            <w:tcW w:w="2334" w:type="dxa"/>
          </w:tcPr>
          <w:p w:rsidR="00C77808" w:rsidRPr="00626667" w:rsidRDefault="00C77808" w:rsidP="00C77808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Інформація щодо роботи мобільного </w:t>
            </w:r>
            <w:proofErr w:type="spellStart"/>
            <w:r w:rsidRPr="00626667">
              <w:rPr>
                <w:rStyle w:val="a7"/>
                <w:i w:val="0"/>
              </w:rPr>
              <w:t>телефона</w:t>
            </w:r>
            <w:proofErr w:type="spellEnd"/>
            <w:r w:rsidRPr="00626667">
              <w:rPr>
                <w:rStyle w:val="a7"/>
                <w:i w:val="0"/>
              </w:rPr>
              <w:t xml:space="preserve"> приймальні судді Алексєєва О.В.</w:t>
            </w:r>
          </w:p>
        </w:tc>
        <w:tc>
          <w:tcPr>
            <w:tcW w:w="2693" w:type="dxa"/>
          </w:tcPr>
          <w:p w:rsidR="00C77808" w:rsidRPr="00626667" w:rsidRDefault="00C77808" w:rsidP="00366AC0">
            <w:pPr>
              <w:jc w:val="center"/>
              <w:rPr>
                <w:rStyle w:val="a7"/>
                <w:i w:val="0"/>
                <w:iCs w:val="0"/>
              </w:rPr>
            </w:pPr>
            <w:r w:rsidRPr="00626667">
              <w:rPr>
                <w:rStyle w:val="a7"/>
                <w:i w:val="0"/>
              </w:rPr>
              <w:t xml:space="preserve">З метою комунікації зі </w:t>
            </w:r>
            <w:r w:rsidRPr="00626667">
              <w:t>сторонами процесу, їх представниками та громадянами</w:t>
            </w:r>
          </w:p>
        </w:tc>
        <w:tc>
          <w:tcPr>
            <w:tcW w:w="1701" w:type="dxa"/>
            <w:vAlign w:val="center"/>
          </w:tcPr>
          <w:p w:rsidR="00C77808" w:rsidRPr="00626667" w:rsidRDefault="00C77808" w:rsidP="00C77808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На постійній основі з 23.02.2021</w:t>
            </w:r>
          </w:p>
        </w:tc>
        <w:tc>
          <w:tcPr>
            <w:tcW w:w="1942" w:type="dxa"/>
            <w:vAlign w:val="center"/>
          </w:tcPr>
          <w:p w:rsidR="00C77808" w:rsidRPr="00626667" w:rsidRDefault="00C77808" w:rsidP="00936C19">
            <w:pPr>
              <w:jc w:val="center"/>
            </w:pPr>
            <w:r w:rsidRPr="00626667">
              <w:t>https://ing.dp.court.gov.ua/sud0416/pres-centr/news/1077517/</w:t>
            </w:r>
          </w:p>
        </w:tc>
        <w:tc>
          <w:tcPr>
            <w:tcW w:w="2160" w:type="dxa"/>
            <w:vAlign w:val="center"/>
          </w:tcPr>
          <w:p w:rsidR="00C77808" w:rsidRPr="00626667" w:rsidRDefault="00C34DC7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C77808" w:rsidRPr="00626667" w:rsidRDefault="00C77808" w:rsidP="00366AC0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Відвідувачі офіційного сайту та 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C77808" w:rsidRPr="00626667" w:rsidRDefault="00C77808" w:rsidP="00366AC0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C77808" w:rsidRPr="00626667" w:rsidRDefault="00C77808" w:rsidP="00936C19">
            <w:pPr>
              <w:jc w:val="center"/>
              <w:rPr>
                <w:rStyle w:val="a7"/>
                <w:i w:val="0"/>
              </w:rPr>
            </w:pPr>
          </w:p>
        </w:tc>
      </w:tr>
      <w:tr w:rsidR="00C34DC7" w:rsidRPr="00626667" w:rsidTr="006A25C9">
        <w:tc>
          <w:tcPr>
            <w:tcW w:w="468" w:type="dxa"/>
          </w:tcPr>
          <w:p w:rsidR="00C34DC7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12</w:t>
            </w:r>
          </w:p>
        </w:tc>
        <w:tc>
          <w:tcPr>
            <w:tcW w:w="2334" w:type="dxa"/>
          </w:tcPr>
          <w:p w:rsidR="00C34DC7" w:rsidRPr="00626667" w:rsidRDefault="00C34DC7" w:rsidP="00C77808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Роз'яснення щодо декларування 2021 присяжних суду</w:t>
            </w:r>
          </w:p>
        </w:tc>
        <w:tc>
          <w:tcPr>
            <w:tcW w:w="2693" w:type="dxa"/>
          </w:tcPr>
          <w:p w:rsidR="00C34DC7" w:rsidRPr="00626667" w:rsidRDefault="00C34DC7" w:rsidP="00C34DC7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З метою обізнаності та дотримання строків подачі декларацій присяжними </w:t>
            </w:r>
          </w:p>
        </w:tc>
        <w:tc>
          <w:tcPr>
            <w:tcW w:w="1701" w:type="dxa"/>
            <w:vAlign w:val="center"/>
          </w:tcPr>
          <w:p w:rsidR="00C34DC7" w:rsidRPr="00626667" w:rsidRDefault="00C34DC7" w:rsidP="00C77808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23.02.2021</w:t>
            </w:r>
          </w:p>
        </w:tc>
        <w:tc>
          <w:tcPr>
            <w:tcW w:w="1942" w:type="dxa"/>
            <w:vAlign w:val="center"/>
          </w:tcPr>
          <w:p w:rsidR="00C34DC7" w:rsidRDefault="00A57560" w:rsidP="00936C19">
            <w:pPr>
              <w:jc w:val="center"/>
            </w:pPr>
            <w:hyperlink r:id="rId20" w:history="1">
              <w:r w:rsidR="004450DC" w:rsidRPr="00DF3EB9">
                <w:rPr>
                  <w:rStyle w:val="a5"/>
                </w:rPr>
                <w:t>https://ing.dp.court.gov.ua/sud0416/pres-centr/news/1077685/</w:t>
              </w:r>
            </w:hyperlink>
          </w:p>
          <w:p w:rsidR="004450DC" w:rsidRDefault="004450DC" w:rsidP="00936C19">
            <w:pPr>
              <w:jc w:val="center"/>
            </w:pPr>
          </w:p>
          <w:p w:rsidR="004450DC" w:rsidRDefault="00A57560" w:rsidP="00936C19">
            <w:pPr>
              <w:jc w:val="center"/>
            </w:pPr>
            <w:hyperlink r:id="rId21" w:history="1">
              <w:r w:rsidR="00C004BD" w:rsidRPr="00623BB0">
                <w:rPr>
                  <w:rStyle w:val="a5"/>
                </w:rPr>
                <w:t>https://www.facebook.com/Inguletsky.distric.court/posts/1093258161190015</w:t>
              </w:r>
            </w:hyperlink>
          </w:p>
          <w:p w:rsidR="00C004BD" w:rsidRDefault="00C004BD" w:rsidP="00936C19">
            <w:pPr>
              <w:jc w:val="center"/>
            </w:pPr>
          </w:p>
          <w:p w:rsidR="00C004BD" w:rsidRPr="00626667" w:rsidRDefault="00C004BD" w:rsidP="00936C19">
            <w:pPr>
              <w:jc w:val="center"/>
            </w:pPr>
          </w:p>
        </w:tc>
        <w:tc>
          <w:tcPr>
            <w:tcW w:w="2160" w:type="dxa"/>
            <w:vAlign w:val="center"/>
          </w:tcPr>
          <w:p w:rsidR="00C34DC7" w:rsidRPr="00626667" w:rsidRDefault="00C34DC7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C34DC7" w:rsidRPr="00626667" w:rsidRDefault="00C34DC7" w:rsidP="00366AC0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Відвідувачі офіційного сайту та 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C34DC7" w:rsidRPr="00626667" w:rsidRDefault="00C34DC7" w:rsidP="00366AC0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C34DC7" w:rsidRPr="00626667" w:rsidRDefault="00C34DC7" w:rsidP="00936C19">
            <w:pPr>
              <w:jc w:val="center"/>
              <w:rPr>
                <w:rStyle w:val="a7"/>
                <w:i w:val="0"/>
              </w:rPr>
            </w:pPr>
          </w:p>
        </w:tc>
      </w:tr>
      <w:tr w:rsidR="00300898" w:rsidRPr="00626667" w:rsidTr="006A25C9">
        <w:tc>
          <w:tcPr>
            <w:tcW w:w="468" w:type="dxa"/>
          </w:tcPr>
          <w:p w:rsidR="00300898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lastRenderedPageBreak/>
              <w:t>13</w:t>
            </w:r>
          </w:p>
        </w:tc>
        <w:tc>
          <w:tcPr>
            <w:tcW w:w="2334" w:type="dxa"/>
          </w:tcPr>
          <w:p w:rsidR="00300898" w:rsidRPr="00626667" w:rsidRDefault="00300898" w:rsidP="00C77808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Інформація щодо стану розгляду справ суддями за рік карантину (з 12.03.2020 по 12.03.2021)</w:t>
            </w:r>
          </w:p>
        </w:tc>
        <w:tc>
          <w:tcPr>
            <w:tcW w:w="2693" w:type="dxa"/>
          </w:tcPr>
          <w:p w:rsidR="00300898" w:rsidRPr="00626667" w:rsidRDefault="00300898" w:rsidP="00681216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З метою інформування громадськості щодо стану розгляду справ</w:t>
            </w:r>
            <w:r w:rsidR="00681216" w:rsidRPr="00626667">
              <w:rPr>
                <w:rStyle w:val="a7"/>
                <w:i w:val="0"/>
              </w:rPr>
              <w:t xml:space="preserve"> суддями в суді, та порівняння стану розгляду в</w:t>
            </w:r>
            <w:r w:rsidRPr="00626667">
              <w:rPr>
                <w:rStyle w:val="a7"/>
                <w:i w:val="0"/>
              </w:rPr>
              <w:t xml:space="preserve"> </w:t>
            </w:r>
            <w:r w:rsidR="00681216" w:rsidRPr="00626667">
              <w:rPr>
                <w:rStyle w:val="a7"/>
                <w:i w:val="0"/>
              </w:rPr>
              <w:t>до карантинний</w:t>
            </w:r>
            <w:r w:rsidRPr="00626667">
              <w:rPr>
                <w:rStyle w:val="a7"/>
                <w:i w:val="0"/>
              </w:rPr>
              <w:t xml:space="preserve"> пері</w:t>
            </w:r>
            <w:r w:rsidR="00681216" w:rsidRPr="00626667">
              <w:rPr>
                <w:rStyle w:val="a7"/>
                <w:i w:val="0"/>
              </w:rPr>
              <w:t>од.</w:t>
            </w:r>
          </w:p>
        </w:tc>
        <w:tc>
          <w:tcPr>
            <w:tcW w:w="1701" w:type="dxa"/>
            <w:vAlign w:val="center"/>
          </w:tcPr>
          <w:p w:rsidR="00300898" w:rsidRPr="00626667" w:rsidRDefault="00300898" w:rsidP="00C77808">
            <w:pPr>
              <w:jc w:val="center"/>
              <w:rPr>
                <w:rStyle w:val="a7"/>
                <w:i w:val="0"/>
                <w:lang w:val="ru-RU"/>
              </w:rPr>
            </w:pPr>
            <w:r w:rsidRPr="00626667">
              <w:rPr>
                <w:rStyle w:val="a7"/>
                <w:i w:val="0"/>
                <w:lang w:val="ru-RU"/>
              </w:rPr>
              <w:t>24.03.2021</w:t>
            </w:r>
          </w:p>
        </w:tc>
        <w:tc>
          <w:tcPr>
            <w:tcW w:w="1942" w:type="dxa"/>
            <w:vAlign w:val="center"/>
          </w:tcPr>
          <w:p w:rsidR="00300898" w:rsidRDefault="00A57560" w:rsidP="00936C19">
            <w:pPr>
              <w:jc w:val="center"/>
            </w:pPr>
            <w:hyperlink r:id="rId22" w:history="1">
              <w:r w:rsidR="004450DC" w:rsidRPr="00DF3EB9">
                <w:rPr>
                  <w:rStyle w:val="a5"/>
                </w:rPr>
                <w:t>https://ing.dp.court.gov.ua/sud0416/pres-centr/news/1093444/</w:t>
              </w:r>
            </w:hyperlink>
          </w:p>
          <w:p w:rsidR="004450DC" w:rsidRDefault="004450DC" w:rsidP="00936C19">
            <w:pPr>
              <w:jc w:val="center"/>
            </w:pPr>
          </w:p>
          <w:p w:rsidR="004450DC" w:rsidRDefault="00A57560" w:rsidP="00936C19">
            <w:pPr>
              <w:jc w:val="center"/>
            </w:pPr>
            <w:hyperlink r:id="rId23" w:history="1">
              <w:r w:rsidR="004450DC" w:rsidRPr="00DF3EB9">
                <w:rPr>
                  <w:rStyle w:val="a5"/>
                </w:rPr>
                <w:t>https://www.facebook.com/Inguletsky.distric.court/posts/1112514529264378</w:t>
              </w:r>
            </w:hyperlink>
          </w:p>
          <w:p w:rsidR="004450DC" w:rsidRPr="00626667" w:rsidRDefault="004450DC" w:rsidP="00936C19">
            <w:pPr>
              <w:jc w:val="center"/>
            </w:pPr>
          </w:p>
        </w:tc>
        <w:tc>
          <w:tcPr>
            <w:tcW w:w="2160" w:type="dxa"/>
            <w:vAlign w:val="center"/>
          </w:tcPr>
          <w:p w:rsidR="00300898" w:rsidRDefault="00225B15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Судово-юридична газета</w:t>
            </w:r>
          </w:p>
          <w:p w:rsidR="00225B15" w:rsidRDefault="00A57560" w:rsidP="00936C19">
            <w:pPr>
              <w:jc w:val="center"/>
              <w:rPr>
                <w:rStyle w:val="a7"/>
                <w:i w:val="0"/>
              </w:rPr>
            </w:pPr>
            <w:hyperlink r:id="rId24" w:history="1">
              <w:r w:rsidR="00225B15" w:rsidRPr="00DF3EB9">
                <w:rPr>
                  <w:rStyle w:val="a5"/>
                </w:rPr>
                <w:t>https://cutt.ly/4x4kgCx</w:t>
              </w:r>
            </w:hyperlink>
          </w:p>
          <w:p w:rsidR="00225B15" w:rsidRPr="00626667" w:rsidRDefault="00225B15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533" w:type="dxa"/>
            <w:vAlign w:val="center"/>
          </w:tcPr>
          <w:p w:rsidR="00300898" w:rsidRPr="00626667" w:rsidRDefault="00300898" w:rsidP="00BF40BF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Відвідувачі офіційного сайту та 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300898" w:rsidRPr="00626667" w:rsidRDefault="00300898" w:rsidP="00BF40BF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300898" w:rsidRPr="00626667" w:rsidRDefault="00300898" w:rsidP="00936C19">
            <w:pPr>
              <w:jc w:val="center"/>
              <w:rPr>
                <w:rStyle w:val="a7"/>
                <w:i w:val="0"/>
              </w:rPr>
            </w:pPr>
          </w:p>
        </w:tc>
      </w:tr>
      <w:tr w:rsidR="00986324" w:rsidRPr="00626667" w:rsidTr="006A25C9">
        <w:tc>
          <w:tcPr>
            <w:tcW w:w="468" w:type="dxa"/>
          </w:tcPr>
          <w:p w:rsidR="00986324" w:rsidRPr="00B12F4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14</w:t>
            </w:r>
          </w:p>
        </w:tc>
        <w:tc>
          <w:tcPr>
            <w:tcW w:w="2334" w:type="dxa"/>
          </w:tcPr>
          <w:p w:rsidR="00986324" w:rsidRPr="00626667" w:rsidRDefault="00986324" w:rsidP="00C77808">
            <w:pPr>
              <w:jc w:val="center"/>
              <w:rPr>
                <w:rStyle w:val="a7"/>
                <w:i w:val="0"/>
              </w:rPr>
            </w:pPr>
            <w:proofErr w:type="spellStart"/>
            <w:r w:rsidRPr="00626667">
              <w:rPr>
                <w:rStyle w:val="a7"/>
                <w:i w:val="0"/>
                <w:lang w:val="ru-RU"/>
              </w:rPr>
              <w:t>Інформація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щодо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обрання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Інгулецького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суду 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учасником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Pr="00626667">
              <w:rPr>
                <w:rStyle w:val="a7"/>
                <w:i w:val="0"/>
                <w:lang w:val="ru-RU"/>
              </w:rPr>
              <w:t>Ініціативи</w:t>
            </w:r>
            <w:proofErr w:type="spellEnd"/>
            <w:r w:rsidRPr="00626667">
              <w:rPr>
                <w:rStyle w:val="a7"/>
                <w:i w:val="0"/>
                <w:lang w:val="ru-RU"/>
              </w:rPr>
              <w:t xml:space="preserve"> “</w:t>
            </w:r>
            <w:r w:rsidRPr="00626667">
              <w:rPr>
                <w:rStyle w:val="a7"/>
                <w:i w:val="0"/>
              </w:rPr>
              <w:t>Модельні суди»</w:t>
            </w:r>
          </w:p>
        </w:tc>
        <w:tc>
          <w:tcPr>
            <w:tcW w:w="2693" w:type="dxa"/>
          </w:tcPr>
          <w:p w:rsidR="00986324" w:rsidRPr="00225B15" w:rsidRDefault="00986324" w:rsidP="00681216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З метою інформування громадськості про те, що 4 суди з Дніпропетровської області пройшли відбір і стали учасниками Ініціативи «Модельні суди»</w:t>
            </w:r>
          </w:p>
        </w:tc>
        <w:tc>
          <w:tcPr>
            <w:tcW w:w="1701" w:type="dxa"/>
            <w:vAlign w:val="center"/>
          </w:tcPr>
          <w:p w:rsidR="00986324" w:rsidRPr="00626667" w:rsidRDefault="00986324" w:rsidP="00C77808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  <w:lang w:val="ru-RU"/>
              </w:rPr>
              <w:t>24.03.2021</w:t>
            </w:r>
          </w:p>
        </w:tc>
        <w:tc>
          <w:tcPr>
            <w:tcW w:w="1942" w:type="dxa"/>
            <w:vAlign w:val="center"/>
          </w:tcPr>
          <w:p w:rsidR="00986324" w:rsidRDefault="00A57560" w:rsidP="00936C19">
            <w:pPr>
              <w:jc w:val="center"/>
            </w:pPr>
            <w:hyperlink r:id="rId25" w:history="1">
              <w:r w:rsidR="004450DC" w:rsidRPr="00DF3EB9">
                <w:rPr>
                  <w:rStyle w:val="a5"/>
                </w:rPr>
                <w:t>https://ing.dp.court.gov.ua/sud0416/pres-centr/news/1093734/</w:t>
              </w:r>
            </w:hyperlink>
          </w:p>
          <w:p w:rsidR="004450DC" w:rsidRDefault="004450DC" w:rsidP="00936C19">
            <w:pPr>
              <w:jc w:val="center"/>
            </w:pPr>
          </w:p>
          <w:p w:rsidR="004450DC" w:rsidRPr="00626667" w:rsidRDefault="004450DC" w:rsidP="00936C19">
            <w:pPr>
              <w:jc w:val="center"/>
            </w:pPr>
            <w:r w:rsidRPr="004450DC">
              <w:t>https://www.facebook.com/Inguletsky.distric.court/posts/1112614795921018</w:t>
            </w:r>
          </w:p>
        </w:tc>
        <w:tc>
          <w:tcPr>
            <w:tcW w:w="2160" w:type="dxa"/>
            <w:vAlign w:val="center"/>
          </w:tcPr>
          <w:p w:rsidR="00986324" w:rsidRDefault="00225B15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«Перший Криворізький»</w:t>
            </w:r>
          </w:p>
          <w:p w:rsidR="00225B15" w:rsidRDefault="00A57560" w:rsidP="00936C19">
            <w:pPr>
              <w:jc w:val="center"/>
              <w:rPr>
                <w:rStyle w:val="a7"/>
                <w:i w:val="0"/>
              </w:rPr>
            </w:pPr>
            <w:hyperlink r:id="rId26" w:history="1">
              <w:r w:rsidR="00225B15" w:rsidRPr="00DF3EB9">
                <w:rPr>
                  <w:rStyle w:val="a5"/>
                </w:rPr>
                <w:t>https://cutt.ly/Px4j02Q</w:t>
              </w:r>
            </w:hyperlink>
          </w:p>
          <w:p w:rsidR="00225B15" w:rsidRDefault="00225B15" w:rsidP="00936C19">
            <w:pPr>
              <w:jc w:val="center"/>
              <w:rPr>
                <w:rStyle w:val="a7"/>
                <w:i w:val="0"/>
              </w:rPr>
            </w:pPr>
          </w:p>
          <w:p w:rsidR="00225B15" w:rsidRDefault="00225B15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«Весь Кривий Ріг»</w:t>
            </w:r>
          </w:p>
          <w:p w:rsidR="00225B15" w:rsidRDefault="00A57560" w:rsidP="00936C19">
            <w:pPr>
              <w:jc w:val="center"/>
              <w:rPr>
                <w:rStyle w:val="a7"/>
                <w:i w:val="0"/>
              </w:rPr>
            </w:pPr>
            <w:hyperlink r:id="rId27" w:history="1">
              <w:r w:rsidR="00225B15" w:rsidRPr="00DF3EB9">
                <w:rPr>
                  <w:rStyle w:val="a5"/>
                </w:rPr>
                <w:t>https://cutt.ly/0x4ktPe</w:t>
              </w:r>
            </w:hyperlink>
          </w:p>
          <w:p w:rsidR="00962172" w:rsidRDefault="00962172" w:rsidP="00936C19">
            <w:pPr>
              <w:jc w:val="center"/>
              <w:rPr>
                <w:rStyle w:val="a7"/>
                <w:i w:val="0"/>
              </w:rPr>
            </w:pPr>
          </w:p>
          <w:p w:rsidR="00962172" w:rsidRDefault="00962172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Науковий журнал «Судово-психологічна експертиза»</w:t>
            </w:r>
          </w:p>
          <w:p w:rsidR="00962172" w:rsidRDefault="00A57560" w:rsidP="00936C19">
            <w:pPr>
              <w:jc w:val="center"/>
              <w:rPr>
                <w:rStyle w:val="a7"/>
                <w:i w:val="0"/>
              </w:rPr>
            </w:pPr>
            <w:hyperlink r:id="rId28" w:history="1">
              <w:r w:rsidR="00962172" w:rsidRPr="00DF3EB9">
                <w:rPr>
                  <w:rStyle w:val="a5"/>
                </w:rPr>
                <w:t>https://cutt.ly/2x4S5dm</w:t>
              </w:r>
            </w:hyperlink>
          </w:p>
          <w:p w:rsidR="00962172" w:rsidRDefault="00962172" w:rsidP="00936C19">
            <w:pPr>
              <w:jc w:val="center"/>
              <w:rPr>
                <w:rStyle w:val="a7"/>
                <w:i w:val="0"/>
              </w:rPr>
            </w:pPr>
          </w:p>
          <w:p w:rsidR="00225B15" w:rsidRPr="00626667" w:rsidRDefault="00225B15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533" w:type="dxa"/>
            <w:vAlign w:val="center"/>
          </w:tcPr>
          <w:p w:rsidR="00986324" w:rsidRPr="00626667" w:rsidRDefault="00986324" w:rsidP="00BF40BF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Відвідувачі офіційного сайту та 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986324" w:rsidRPr="00626667" w:rsidRDefault="00986324" w:rsidP="00BF40BF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986324" w:rsidRPr="00626667" w:rsidRDefault="00986324" w:rsidP="00936C19">
            <w:pPr>
              <w:jc w:val="center"/>
              <w:rPr>
                <w:rStyle w:val="a7"/>
                <w:i w:val="0"/>
              </w:rPr>
            </w:pPr>
          </w:p>
        </w:tc>
      </w:tr>
    </w:tbl>
    <w:p w:rsidR="006B3468" w:rsidRDefault="006B3468" w:rsidP="00C004BD">
      <w:pPr>
        <w:rPr>
          <w:rStyle w:val="a7"/>
          <w:i w:val="0"/>
          <w:sz w:val="28"/>
          <w:szCs w:val="28"/>
        </w:rPr>
      </w:pPr>
    </w:p>
    <w:p w:rsidR="00C004BD" w:rsidRPr="00626667" w:rsidRDefault="00C004BD" w:rsidP="00C004BD">
      <w:pPr>
        <w:rPr>
          <w:rStyle w:val="a7"/>
          <w:i w:val="0"/>
          <w:sz w:val="28"/>
          <w:szCs w:val="28"/>
        </w:rPr>
      </w:pPr>
    </w:p>
    <w:p w:rsidR="00A8609A" w:rsidRPr="00626667" w:rsidRDefault="00C873F9" w:rsidP="00936C19">
      <w:pPr>
        <w:jc w:val="center"/>
        <w:rPr>
          <w:rStyle w:val="a7"/>
          <w:i w:val="0"/>
          <w:sz w:val="28"/>
          <w:szCs w:val="28"/>
        </w:rPr>
      </w:pPr>
      <w:r w:rsidRPr="00626667">
        <w:rPr>
          <w:rStyle w:val="a7"/>
          <w:i w:val="0"/>
          <w:sz w:val="28"/>
          <w:szCs w:val="28"/>
        </w:rPr>
        <w:t>К</w:t>
      </w:r>
      <w:r w:rsidR="00C004BD">
        <w:rPr>
          <w:rStyle w:val="a7"/>
          <w:i w:val="0"/>
          <w:sz w:val="28"/>
          <w:szCs w:val="28"/>
        </w:rPr>
        <w:t xml:space="preserve">ерівник апарату                                                                                                                          </w:t>
      </w:r>
      <w:r w:rsidRPr="00626667">
        <w:rPr>
          <w:rStyle w:val="a7"/>
          <w:i w:val="0"/>
          <w:sz w:val="28"/>
          <w:szCs w:val="28"/>
        </w:rPr>
        <w:t>І.В. Брєєв</w:t>
      </w:r>
    </w:p>
    <w:p w:rsidR="006B3468" w:rsidRPr="00626667" w:rsidRDefault="006B3468" w:rsidP="00C004BD">
      <w:pPr>
        <w:rPr>
          <w:rStyle w:val="a7"/>
          <w:i w:val="0"/>
        </w:rPr>
      </w:pPr>
    </w:p>
    <w:p w:rsidR="007736ED" w:rsidRPr="00C004BD" w:rsidRDefault="00211288" w:rsidP="00D46657">
      <w:pPr>
        <w:rPr>
          <w:rStyle w:val="a7"/>
          <w:i w:val="0"/>
        </w:rPr>
      </w:pPr>
      <w:r w:rsidRPr="00C004BD">
        <w:rPr>
          <w:rStyle w:val="a7"/>
          <w:i w:val="0"/>
        </w:rPr>
        <w:t>Виконавець:</w:t>
      </w:r>
    </w:p>
    <w:p w:rsidR="006B3468" w:rsidRPr="00C004BD" w:rsidRDefault="006B3468" w:rsidP="006B3468">
      <w:pPr>
        <w:rPr>
          <w:rStyle w:val="a7"/>
          <w:i w:val="0"/>
        </w:rPr>
      </w:pPr>
      <w:r w:rsidRPr="00C004BD">
        <w:rPr>
          <w:rStyle w:val="a7"/>
          <w:i w:val="0"/>
        </w:rPr>
        <w:t xml:space="preserve">                  </w:t>
      </w:r>
      <w:r w:rsidR="00FB33A1" w:rsidRPr="00C004BD">
        <w:rPr>
          <w:rStyle w:val="a7"/>
          <w:i w:val="0"/>
        </w:rPr>
        <w:t xml:space="preserve">Головний спеціаліст суду                                                                                                              </w:t>
      </w:r>
      <w:r w:rsidRPr="00C004BD">
        <w:rPr>
          <w:rStyle w:val="a7"/>
          <w:i w:val="0"/>
        </w:rPr>
        <w:t xml:space="preserve">         </w:t>
      </w:r>
      <w:r w:rsidR="00C004BD">
        <w:rPr>
          <w:rStyle w:val="a7"/>
          <w:i w:val="0"/>
        </w:rPr>
        <w:t xml:space="preserve">                             </w:t>
      </w:r>
      <w:r w:rsidR="00FB33A1" w:rsidRPr="00C004BD">
        <w:rPr>
          <w:rStyle w:val="a7"/>
          <w:i w:val="0"/>
        </w:rPr>
        <w:t>А.В. Кіракосян</w:t>
      </w:r>
    </w:p>
    <w:p w:rsidR="00D46657" w:rsidRPr="006B3468" w:rsidRDefault="00211288" w:rsidP="006B3468">
      <w:pPr>
        <w:rPr>
          <w:rStyle w:val="a7"/>
          <w:i w:val="0"/>
          <w:sz w:val="28"/>
          <w:szCs w:val="28"/>
        </w:rPr>
      </w:pPr>
      <w:r w:rsidRPr="00626667">
        <w:rPr>
          <w:rStyle w:val="a7"/>
          <w:i w:val="0"/>
          <w:sz w:val="20"/>
          <w:szCs w:val="20"/>
        </w:rPr>
        <w:t>(</w:t>
      </w:r>
      <w:r w:rsidR="004D488B" w:rsidRPr="00626667">
        <w:rPr>
          <w:rStyle w:val="a7"/>
          <w:i w:val="0"/>
          <w:sz w:val="20"/>
          <w:szCs w:val="20"/>
        </w:rPr>
        <w:t>068) 764-73-18</w:t>
      </w:r>
    </w:p>
    <w:sectPr w:rsidR="00D46657" w:rsidRPr="006B3468" w:rsidSect="00C873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312"/>
    <w:multiLevelType w:val="multilevel"/>
    <w:tmpl w:val="2F6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26524"/>
    <w:rsid w:val="00005FF4"/>
    <w:rsid w:val="00017C5D"/>
    <w:rsid w:val="00024C94"/>
    <w:rsid w:val="000259AE"/>
    <w:rsid w:val="00035DB2"/>
    <w:rsid w:val="00035DDF"/>
    <w:rsid w:val="00037FF5"/>
    <w:rsid w:val="0005100C"/>
    <w:rsid w:val="00054CED"/>
    <w:rsid w:val="000559BD"/>
    <w:rsid w:val="00064BC5"/>
    <w:rsid w:val="00065721"/>
    <w:rsid w:val="000672D5"/>
    <w:rsid w:val="00067B20"/>
    <w:rsid w:val="00067D4B"/>
    <w:rsid w:val="000700C4"/>
    <w:rsid w:val="00080F3E"/>
    <w:rsid w:val="000A390B"/>
    <w:rsid w:val="000A4BB3"/>
    <w:rsid w:val="000A76A5"/>
    <w:rsid w:val="000B0CE4"/>
    <w:rsid w:val="000C7B6F"/>
    <w:rsid w:val="000D08C2"/>
    <w:rsid w:val="000D2E00"/>
    <w:rsid w:val="000E0A88"/>
    <w:rsid w:val="000F6706"/>
    <w:rsid w:val="00104DD0"/>
    <w:rsid w:val="0011681A"/>
    <w:rsid w:val="00116CBD"/>
    <w:rsid w:val="00140AC9"/>
    <w:rsid w:val="00142380"/>
    <w:rsid w:val="00143D95"/>
    <w:rsid w:val="00151C8C"/>
    <w:rsid w:val="0016518F"/>
    <w:rsid w:val="001716BF"/>
    <w:rsid w:val="00177E5F"/>
    <w:rsid w:val="00177F2A"/>
    <w:rsid w:val="00183EE5"/>
    <w:rsid w:val="00185C45"/>
    <w:rsid w:val="00190C16"/>
    <w:rsid w:val="001953EB"/>
    <w:rsid w:val="001A0CF7"/>
    <w:rsid w:val="001B208F"/>
    <w:rsid w:val="001C56BF"/>
    <w:rsid w:val="001C5B1B"/>
    <w:rsid w:val="001D3964"/>
    <w:rsid w:val="001D4622"/>
    <w:rsid w:val="001F7F4F"/>
    <w:rsid w:val="00200242"/>
    <w:rsid w:val="00210E7E"/>
    <w:rsid w:val="00211288"/>
    <w:rsid w:val="00212B77"/>
    <w:rsid w:val="00225B15"/>
    <w:rsid w:val="00226C5E"/>
    <w:rsid w:val="00233CCB"/>
    <w:rsid w:val="00235358"/>
    <w:rsid w:val="00240576"/>
    <w:rsid w:val="00250DA1"/>
    <w:rsid w:val="002538F2"/>
    <w:rsid w:val="00255218"/>
    <w:rsid w:val="00263E63"/>
    <w:rsid w:val="00280AF8"/>
    <w:rsid w:val="0028434F"/>
    <w:rsid w:val="0029708F"/>
    <w:rsid w:val="002A0C0E"/>
    <w:rsid w:val="002A677E"/>
    <w:rsid w:val="002B4851"/>
    <w:rsid w:val="002B65AE"/>
    <w:rsid w:val="002C278E"/>
    <w:rsid w:val="00300898"/>
    <w:rsid w:val="003065D7"/>
    <w:rsid w:val="00307102"/>
    <w:rsid w:val="0031028D"/>
    <w:rsid w:val="0031141B"/>
    <w:rsid w:val="00321A50"/>
    <w:rsid w:val="00332BF5"/>
    <w:rsid w:val="0034418F"/>
    <w:rsid w:val="003526FA"/>
    <w:rsid w:val="003614B7"/>
    <w:rsid w:val="00364F9E"/>
    <w:rsid w:val="00377DED"/>
    <w:rsid w:val="003846EF"/>
    <w:rsid w:val="00385BA5"/>
    <w:rsid w:val="00391BFF"/>
    <w:rsid w:val="003A6F7D"/>
    <w:rsid w:val="003B6F5B"/>
    <w:rsid w:val="003C6B49"/>
    <w:rsid w:val="003D2DF1"/>
    <w:rsid w:val="003D3AE6"/>
    <w:rsid w:val="003E09AE"/>
    <w:rsid w:val="003E2F80"/>
    <w:rsid w:val="00401CB4"/>
    <w:rsid w:val="004105F2"/>
    <w:rsid w:val="00430DF6"/>
    <w:rsid w:val="00437AE8"/>
    <w:rsid w:val="00441638"/>
    <w:rsid w:val="004418A7"/>
    <w:rsid w:val="004450DC"/>
    <w:rsid w:val="004500F8"/>
    <w:rsid w:val="00453912"/>
    <w:rsid w:val="00456D38"/>
    <w:rsid w:val="0046069F"/>
    <w:rsid w:val="00462F81"/>
    <w:rsid w:val="00483EF7"/>
    <w:rsid w:val="0049075A"/>
    <w:rsid w:val="00491F01"/>
    <w:rsid w:val="00493519"/>
    <w:rsid w:val="004A6518"/>
    <w:rsid w:val="004B0AB3"/>
    <w:rsid w:val="004D488B"/>
    <w:rsid w:val="004E1FD1"/>
    <w:rsid w:val="004E39AB"/>
    <w:rsid w:val="004F71EC"/>
    <w:rsid w:val="0050321C"/>
    <w:rsid w:val="00511912"/>
    <w:rsid w:val="005175D5"/>
    <w:rsid w:val="00531DC2"/>
    <w:rsid w:val="005325A2"/>
    <w:rsid w:val="0053380A"/>
    <w:rsid w:val="005424C4"/>
    <w:rsid w:val="0055581C"/>
    <w:rsid w:val="00570C39"/>
    <w:rsid w:val="00574440"/>
    <w:rsid w:val="00576EBE"/>
    <w:rsid w:val="005A7852"/>
    <w:rsid w:val="005C1D2D"/>
    <w:rsid w:val="005D2AD2"/>
    <w:rsid w:val="005E0C4C"/>
    <w:rsid w:val="006043B9"/>
    <w:rsid w:val="00607939"/>
    <w:rsid w:val="00626667"/>
    <w:rsid w:val="006273E3"/>
    <w:rsid w:val="0063041D"/>
    <w:rsid w:val="006304B9"/>
    <w:rsid w:val="0063165A"/>
    <w:rsid w:val="006334EF"/>
    <w:rsid w:val="00650F27"/>
    <w:rsid w:val="0065351A"/>
    <w:rsid w:val="00660DE2"/>
    <w:rsid w:val="00663E39"/>
    <w:rsid w:val="00677865"/>
    <w:rsid w:val="00681216"/>
    <w:rsid w:val="006812DB"/>
    <w:rsid w:val="00681E4C"/>
    <w:rsid w:val="006929EF"/>
    <w:rsid w:val="006A25C9"/>
    <w:rsid w:val="006A4F3D"/>
    <w:rsid w:val="006B32F6"/>
    <w:rsid w:val="006B3468"/>
    <w:rsid w:val="006C20F3"/>
    <w:rsid w:val="006D105F"/>
    <w:rsid w:val="006D1305"/>
    <w:rsid w:val="006D2552"/>
    <w:rsid w:val="006D7A0E"/>
    <w:rsid w:val="006E7955"/>
    <w:rsid w:val="006E7D3B"/>
    <w:rsid w:val="006F1F2D"/>
    <w:rsid w:val="00702174"/>
    <w:rsid w:val="00723CFC"/>
    <w:rsid w:val="007328A6"/>
    <w:rsid w:val="00742686"/>
    <w:rsid w:val="0074435B"/>
    <w:rsid w:val="007464BE"/>
    <w:rsid w:val="00750474"/>
    <w:rsid w:val="00751FD8"/>
    <w:rsid w:val="007520EA"/>
    <w:rsid w:val="007553D0"/>
    <w:rsid w:val="00771C3F"/>
    <w:rsid w:val="007736ED"/>
    <w:rsid w:val="007857D7"/>
    <w:rsid w:val="007B257A"/>
    <w:rsid w:val="007C3564"/>
    <w:rsid w:val="007D4FE1"/>
    <w:rsid w:val="007D674C"/>
    <w:rsid w:val="007E18D3"/>
    <w:rsid w:val="007F34FB"/>
    <w:rsid w:val="008309CA"/>
    <w:rsid w:val="00832237"/>
    <w:rsid w:val="0084011A"/>
    <w:rsid w:val="008452A1"/>
    <w:rsid w:val="008521BB"/>
    <w:rsid w:val="00855BD5"/>
    <w:rsid w:val="00860EE4"/>
    <w:rsid w:val="00876D30"/>
    <w:rsid w:val="00886F2F"/>
    <w:rsid w:val="00897478"/>
    <w:rsid w:val="008B38F0"/>
    <w:rsid w:val="008C3F02"/>
    <w:rsid w:val="008C5188"/>
    <w:rsid w:val="008D5891"/>
    <w:rsid w:val="008F0EFA"/>
    <w:rsid w:val="008F3906"/>
    <w:rsid w:val="009145C5"/>
    <w:rsid w:val="00915DF5"/>
    <w:rsid w:val="00926524"/>
    <w:rsid w:val="00931795"/>
    <w:rsid w:val="00936C19"/>
    <w:rsid w:val="0094103B"/>
    <w:rsid w:val="00951F0F"/>
    <w:rsid w:val="00962172"/>
    <w:rsid w:val="00963AEB"/>
    <w:rsid w:val="00965D8F"/>
    <w:rsid w:val="009719C9"/>
    <w:rsid w:val="0097437E"/>
    <w:rsid w:val="00977B48"/>
    <w:rsid w:val="00986324"/>
    <w:rsid w:val="00993DC0"/>
    <w:rsid w:val="00994A10"/>
    <w:rsid w:val="009A3D09"/>
    <w:rsid w:val="009B3600"/>
    <w:rsid w:val="009B74DD"/>
    <w:rsid w:val="009D7290"/>
    <w:rsid w:val="009E5398"/>
    <w:rsid w:val="009F615D"/>
    <w:rsid w:val="00A207D8"/>
    <w:rsid w:val="00A32748"/>
    <w:rsid w:val="00A33BAD"/>
    <w:rsid w:val="00A517E8"/>
    <w:rsid w:val="00A57560"/>
    <w:rsid w:val="00A716A4"/>
    <w:rsid w:val="00A76FD4"/>
    <w:rsid w:val="00A8609A"/>
    <w:rsid w:val="00A95187"/>
    <w:rsid w:val="00AA4FAE"/>
    <w:rsid w:val="00AA7B9A"/>
    <w:rsid w:val="00AB0953"/>
    <w:rsid w:val="00AB4CEC"/>
    <w:rsid w:val="00AB5369"/>
    <w:rsid w:val="00AB6F71"/>
    <w:rsid w:val="00AC010B"/>
    <w:rsid w:val="00AC32F9"/>
    <w:rsid w:val="00AD6045"/>
    <w:rsid w:val="00AF2A1E"/>
    <w:rsid w:val="00AF2CDE"/>
    <w:rsid w:val="00AF44D5"/>
    <w:rsid w:val="00B12F47"/>
    <w:rsid w:val="00B3239D"/>
    <w:rsid w:val="00B32E09"/>
    <w:rsid w:val="00B345DB"/>
    <w:rsid w:val="00B34E31"/>
    <w:rsid w:val="00B35C15"/>
    <w:rsid w:val="00B40BDA"/>
    <w:rsid w:val="00B47E8A"/>
    <w:rsid w:val="00B53CBB"/>
    <w:rsid w:val="00B53F53"/>
    <w:rsid w:val="00B55E10"/>
    <w:rsid w:val="00B7232A"/>
    <w:rsid w:val="00B81AC1"/>
    <w:rsid w:val="00B83033"/>
    <w:rsid w:val="00B96E3B"/>
    <w:rsid w:val="00BA4FE3"/>
    <w:rsid w:val="00BB08AA"/>
    <w:rsid w:val="00BB2882"/>
    <w:rsid w:val="00BD4B4E"/>
    <w:rsid w:val="00BD5E78"/>
    <w:rsid w:val="00BD7B74"/>
    <w:rsid w:val="00BE00AC"/>
    <w:rsid w:val="00BE4DB8"/>
    <w:rsid w:val="00BF3062"/>
    <w:rsid w:val="00BF57F9"/>
    <w:rsid w:val="00C004BD"/>
    <w:rsid w:val="00C052C4"/>
    <w:rsid w:val="00C12492"/>
    <w:rsid w:val="00C153F9"/>
    <w:rsid w:val="00C15B6A"/>
    <w:rsid w:val="00C267D5"/>
    <w:rsid w:val="00C267F0"/>
    <w:rsid w:val="00C26DDD"/>
    <w:rsid w:val="00C303DD"/>
    <w:rsid w:val="00C31217"/>
    <w:rsid w:val="00C314C6"/>
    <w:rsid w:val="00C31963"/>
    <w:rsid w:val="00C32A75"/>
    <w:rsid w:val="00C34DC7"/>
    <w:rsid w:val="00C372F4"/>
    <w:rsid w:val="00C536C6"/>
    <w:rsid w:val="00C616E8"/>
    <w:rsid w:val="00C63DF1"/>
    <w:rsid w:val="00C717FF"/>
    <w:rsid w:val="00C77808"/>
    <w:rsid w:val="00C825D2"/>
    <w:rsid w:val="00C852DF"/>
    <w:rsid w:val="00C865D5"/>
    <w:rsid w:val="00C86A39"/>
    <w:rsid w:val="00C873F9"/>
    <w:rsid w:val="00C93D8D"/>
    <w:rsid w:val="00C9468A"/>
    <w:rsid w:val="00CC34AE"/>
    <w:rsid w:val="00CE025E"/>
    <w:rsid w:val="00CF1E61"/>
    <w:rsid w:val="00CF2F98"/>
    <w:rsid w:val="00CF5859"/>
    <w:rsid w:val="00D1514B"/>
    <w:rsid w:val="00D17621"/>
    <w:rsid w:val="00D21CF2"/>
    <w:rsid w:val="00D23F6C"/>
    <w:rsid w:val="00D42FA0"/>
    <w:rsid w:val="00D46657"/>
    <w:rsid w:val="00D506AD"/>
    <w:rsid w:val="00D6392F"/>
    <w:rsid w:val="00D701C8"/>
    <w:rsid w:val="00D70FC1"/>
    <w:rsid w:val="00D713D3"/>
    <w:rsid w:val="00D72F63"/>
    <w:rsid w:val="00D80847"/>
    <w:rsid w:val="00D92E0F"/>
    <w:rsid w:val="00D97985"/>
    <w:rsid w:val="00DA0A50"/>
    <w:rsid w:val="00DB1DD5"/>
    <w:rsid w:val="00DB62E8"/>
    <w:rsid w:val="00DB788F"/>
    <w:rsid w:val="00DC633F"/>
    <w:rsid w:val="00DD5E41"/>
    <w:rsid w:val="00DF207C"/>
    <w:rsid w:val="00E0267D"/>
    <w:rsid w:val="00E132E1"/>
    <w:rsid w:val="00E160BF"/>
    <w:rsid w:val="00E342E6"/>
    <w:rsid w:val="00E44540"/>
    <w:rsid w:val="00E62D93"/>
    <w:rsid w:val="00E7640E"/>
    <w:rsid w:val="00E837D6"/>
    <w:rsid w:val="00E928DB"/>
    <w:rsid w:val="00E93AE5"/>
    <w:rsid w:val="00E95E9F"/>
    <w:rsid w:val="00EA229D"/>
    <w:rsid w:val="00EB4524"/>
    <w:rsid w:val="00EC7385"/>
    <w:rsid w:val="00ED2840"/>
    <w:rsid w:val="00EE2026"/>
    <w:rsid w:val="00EF0E59"/>
    <w:rsid w:val="00F019A6"/>
    <w:rsid w:val="00F0351F"/>
    <w:rsid w:val="00F163DF"/>
    <w:rsid w:val="00F25CA1"/>
    <w:rsid w:val="00F43095"/>
    <w:rsid w:val="00F4614F"/>
    <w:rsid w:val="00F46F42"/>
    <w:rsid w:val="00F518EC"/>
    <w:rsid w:val="00F5239A"/>
    <w:rsid w:val="00F60F86"/>
    <w:rsid w:val="00F671A7"/>
    <w:rsid w:val="00F67A0A"/>
    <w:rsid w:val="00F85142"/>
    <w:rsid w:val="00F97074"/>
    <w:rsid w:val="00FB33A1"/>
    <w:rsid w:val="00FC67AB"/>
    <w:rsid w:val="00FD2F4A"/>
    <w:rsid w:val="00FD4268"/>
    <w:rsid w:val="00FD7AE6"/>
    <w:rsid w:val="00FE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B74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437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B0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7D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83EE5"/>
    <w:rPr>
      <w:color w:val="0000FF"/>
      <w:u w:val="single"/>
    </w:rPr>
  </w:style>
  <w:style w:type="paragraph" w:customStyle="1" w:styleId="a6">
    <w:name w:val="Знак Знак"/>
    <w:basedOn w:val="a"/>
    <w:rsid w:val="00F67A0A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20"/>
    <w:qFormat/>
    <w:rsid w:val="005325A2"/>
    <w:rPr>
      <w:i/>
      <w:iCs/>
    </w:rPr>
  </w:style>
  <w:style w:type="paragraph" w:styleId="a8">
    <w:name w:val="Normal (Web)"/>
    <w:basedOn w:val="a"/>
    <w:uiPriority w:val="99"/>
    <w:rsid w:val="00CF585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C5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69"/>
    <w:rPr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BB0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a">
    <w:name w:val="No Spacing"/>
    <w:uiPriority w:val="1"/>
    <w:qFormat/>
    <w:rsid w:val="00BB08AA"/>
    <w:rPr>
      <w:sz w:val="24"/>
      <w:szCs w:val="24"/>
      <w:lang w:val="uk-UA" w:eastAsia="uk-UA"/>
    </w:rPr>
  </w:style>
  <w:style w:type="paragraph" w:styleId="ab">
    <w:name w:val="Subtitle"/>
    <w:basedOn w:val="a"/>
    <w:next w:val="a"/>
    <w:link w:val="ac"/>
    <w:qFormat/>
    <w:rsid w:val="00344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344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character" w:styleId="ad">
    <w:name w:val="Subtle Emphasis"/>
    <w:basedOn w:val="a0"/>
    <w:uiPriority w:val="19"/>
    <w:qFormat/>
    <w:rsid w:val="0034418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-gl.su/DuPED" TargetMode="External"/><Relationship Id="rId13" Type="http://schemas.openxmlformats.org/officeDocument/2006/relationships/hyperlink" Target="https://cutt.ly/0x4UqGu" TargetMode="External"/><Relationship Id="rId18" Type="http://schemas.openxmlformats.org/officeDocument/2006/relationships/hyperlink" Target="https://one.kr.ua/news/33461" TargetMode="External"/><Relationship Id="rId26" Type="http://schemas.openxmlformats.org/officeDocument/2006/relationships/hyperlink" Target="https://cutt.ly/Px4j02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Inguletsky.distric.court/posts/1093258161190015" TargetMode="External"/><Relationship Id="rId7" Type="http://schemas.openxmlformats.org/officeDocument/2006/relationships/hyperlink" Target="https://ing.dp.court.gov.ua/sud0416/pres-centr/news/911986/" TargetMode="External"/><Relationship Id="rId12" Type="http://schemas.openxmlformats.org/officeDocument/2006/relationships/hyperlink" Target="https://cutt.ly/Cx4Y4iH" TargetMode="External"/><Relationship Id="rId17" Type="http://schemas.openxmlformats.org/officeDocument/2006/relationships/hyperlink" Target="https://cutt.ly/Px4UhfG" TargetMode="External"/><Relationship Id="rId25" Type="http://schemas.openxmlformats.org/officeDocument/2006/relationships/hyperlink" Target="https://ing.dp.court.gov.ua/sud0416/pres-centr/news/109373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nguletsky.distric.court/posts/1080891549093343" TargetMode="External"/><Relationship Id="rId20" Type="http://schemas.openxmlformats.org/officeDocument/2006/relationships/hyperlink" Target="https://ing.dp.court.gov.ua/sud0416/pres-centr/news/1077685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g.dp.court.gov.ua/sud0416/pres-centr/news/910753/" TargetMode="External"/><Relationship Id="rId11" Type="http://schemas.openxmlformats.org/officeDocument/2006/relationships/hyperlink" Target="https://www.facebook.com/Inguletsky.distric.court/posts/1080849995764165" TargetMode="External"/><Relationship Id="rId24" Type="http://schemas.openxmlformats.org/officeDocument/2006/relationships/hyperlink" Target="https://cutt.ly/4x4kgCx" TargetMode="External"/><Relationship Id="rId5" Type="http://schemas.openxmlformats.org/officeDocument/2006/relationships/hyperlink" Target="https://ing.dp.court.gov.ua/sud0416/gromadyanam/11/" TargetMode="External"/><Relationship Id="rId15" Type="http://schemas.openxmlformats.org/officeDocument/2006/relationships/hyperlink" Target="https://ing.dp.court.gov.ua/sud0416/pres-centr/pres_releases/1068056/" TargetMode="External"/><Relationship Id="rId23" Type="http://schemas.openxmlformats.org/officeDocument/2006/relationships/hyperlink" Target="https://www.facebook.com/Inguletsky.distric.court/posts/1112514529264378" TargetMode="External"/><Relationship Id="rId28" Type="http://schemas.openxmlformats.org/officeDocument/2006/relationships/hyperlink" Target="https://cutt.ly/2x4S5dm" TargetMode="External"/><Relationship Id="rId10" Type="http://schemas.openxmlformats.org/officeDocument/2006/relationships/hyperlink" Target="https://ing.dp.court.gov.ua/sud0416/pres-centr/pres_releases/1067879/" TargetMode="External"/><Relationship Id="rId19" Type="http://schemas.openxmlformats.org/officeDocument/2006/relationships/hyperlink" Target="https://cutt.ly/Ex4Ax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-gl.su/DuPED" TargetMode="External"/><Relationship Id="rId14" Type="http://schemas.openxmlformats.org/officeDocument/2006/relationships/hyperlink" Target="https://cutt.ly/dx4UaQt" TargetMode="External"/><Relationship Id="rId22" Type="http://schemas.openxmlformats.org/officeDocument/2006/relationships/hyperlink" Target="https://ing.dp.court.gov.ua/sud0416/pres-centr/news/1093444/" TargetMode="External"/><Relationship Id="rId27" Type="http://schemas.openxmlformats.org/officeDocument/2006/relationships/hyperlink" Target="https://cutt.ly/0x4ktP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Інгулецький районний суд м.Кривого Рогу</Company>
  <LinksUpToDate>false</LinksUpToDate>
  <CharactersWithSpaces>9015</CharactersWithSpaces>
  <SharedDoc>false</SharedDoc>
  <HLinks>
    <vt:vector size="192" baseType="variant">
      <vt:variant>
        <vt:i4>2359387</vt:i4>
      </vt:variant>
      <vt:variant>
        <vt:i4>93</vt:i4>
      </vt:variant>
      <vt:variant>
        <vt:i4>0</vt:i4>
      </vt:variant>
      <vt:variant>
        <vt:i4>5</vt:i4>
      </vt:variant>
      <vt:variant>
        <vt:lpwstr>http://kzimc.at.ua/publ/robota_z_obdarovanoju_moloddju/vitaemo_peremozhciv_konkursu_maljunkiv_sud_ochima_ditini/14-1-0-4955</vt:lpwstr>
      </vt:variant>
      <vt:variant>
        <vt:lpwstr/>
      </vt:variant>
      <vt:variant>
        <vt:i4>7864440</vt:i4>
      </vt:variant>
      <vt:variant>
        <vt:i4>90</vt:i4>
      </vt:variant>
      <vt:variant>
        <vt:i4>0</vt:i4>
      </vt:variant>
      <vt:variant>
        <vt:i4>5</vt:i4>
      </vt:variant>
      <vt:variant>
        <vt:lpwstr>https://www.veskr.com.ua/krivorozhskie-gorodskie-novosti/34215-inguletskij-rajonnij-sud-v-krivomu-rozi-nazvav-peremozhtsiv-konkursu-sud-ochima-ditini.html</vt:lpwstr>
      </vt:variant>
      <vt:variant>
        <vt:lpwstr/>
      </vt:variant>
      <vt:variant>
        <vt:i4>393310</vt:i4>
      </vt:variant>
      <vt:variant>
        <vt:i4>87</vt:i4>
      </vt:variant>
      <vt:variant>
        <vt:i4>0</vt:i4>
      </vt:variant>
      <vt:variant>
        <vt:i4>5</vt:i4>
      </vt:variant>
      <vt:variant>
        <vt:lpwstr>https://zib.com.ua/ua/140648-diti_namalyuvali_sud_tak_yak_voni_yogo_bachat_i_otrimali_pod.html</vt:lpwstr>
      </vt:variant>
      <vt:variant>
        <vt:lpwstr/>
      </vt:variant>
      <vt:variant>
        <vt:i4>7471111</vt:i4>
      </vt:variant>
      <vt:variant>
        <vt:i4>84</vt:i4>
      </vt:variant>
      <vt:variant>
        <vt:i4>0</vt:i4>
      </vt:variant>
      <vt:variant>
        <vt:i4>5</vt:i4>
      </vt:variant>
      <vt:variant>
        <vt:lpwstr>https://ing.dp.court.gov.ua/sud0416/pres-centr/pres_releases/854466/</vt:lpwstr>
      </vt:variant>
      <vt:variant>
        <vt:lpwstr/>
      </vt:variant>
      <vt:variant>
        <vt:i4>8323190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https://www.facebook.com/Inguletsky.distric.court/posts/769759233539911</vt:lpwstr>
      </vt:variant>
      <vt:variant>
        <vt:lpwstr/>
      </vt:variant>
      <vt:variant>
        <vt:i4>8060940</vt:i4>
      </vt:variant>
      <vt:variant>
        <vt:i4>78</vt:i4>
      </vt:variant>
      <vt:variant>
        <vt:i4>0</vt:i4>
      </vt:variant>
      <vt:variant>
        <vt:i4>5</vt:i4>
      </vt:variant>
      <vt:variant>
        <vt:lpwstr>https://ing.dp.court.gov.ua/sud0416/pres-centr/pres_releases/852990/</vt:lpwstr>
      </vt:variant>
      <vt:variant>
        <vt:lpwstr/>
      </vt:variant>
      <vt:variant>
        <vt:i4>8257662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https://www.facebook.com/karishok.pogorelaya/posts/1377622972416419</vt:lpwstr>
      </vt:variant>
      <vt:variant>
        <vt:lpwstr/>
      </vt:variant>
      <vt:variant>
        <vt:i4>7995511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https://www.facebook.com/Inguletsky.distric.court/posts/762731004242734</vt:lpwstr>
      </vt:variant>
      <vt:variant>
        <vt:lpwstr/>
      </vt:variant>
      <vt:variant>
        <vt:i4>7405568</vt:i4>
      </vt:variant>
      <vt:variant>
        <vt:i4>69</vt:i4>
      </vt:variant>
      <vt:variant>
        <vt:i4>0</vt:i4>
      </vt:variant>
      <vt:variant>
        <vt:i4>5</vt:i4>
      </vt:variant>
      <vt:variant>
        <vt:lpwstr>https://ing.dp.court.gov.ua/sud0416/pres-centr/pres_releases/846470/</vt:lpwstr>
      </vt:variant>
      <vt:variant>
        <vt:lpwstr/>
      </vt:variant>
      <vt:variant>
        <vt:i4>8192001</vt:i4>
      </vt:variant>
      <vt:variant>
        <vt:i4>66</vt:i4>
      </vt:variant>
      <vt:variant>
        <vt:i4>0</vt:i4>
      </vt:variant>
      <vt:variant>
        <vt:i4>5</vt:i4>
      </vt:variant>
      <vt:variant>
        <vt:lpwstr>https://ing.dp.court.gov.ua/sud0416/pres-centr/pres_releases/845386/</vt:lpwstr>
      </vt:variant>
      <vt:variant>
        <vt:lpwstr/>
      </vt:variant>
      <vt:variant>
        <vt:i4>4522002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https://www.facebook.com/648117012190562</vt:lpwstr>
      </vt:variant>
      <vt:variant>
        <vt:lpwstr/>
      </vt:variant>
      <vt:variant>
        <vt:i4>4849755</vt:i4>
      </vt:variant>
      <vt:variant>
        <vt:i4>60</vt:i4>
      </vt:variant>
      <vt:variant>
        <vt:i4>0</vt:i4>
      </vt:variant>
      <vt:variant>
        <vt:i4>5</vt:i4>
      </vt:variant>
      <vt:variant>
        <vt:lpwstr>https://newsmir.info/1910249</vt:lpwstr>
      </vt:variant>
      <vt:variant>
        <vt:lpwstr/>
      </vt:variant>
      <vt:variant>
        <vt:i4>1310737</vt:i4>
      </vt:variant>
      <vt:variant>
        <vt:i4>57</vt:i4>
      </vt:variant>
      <vt:variant>
        <vt:i4>0</vt:i4>
      </vt:variant>
      <vt:variant>
        <vt:i4>5</vt:i4>
      </vt:variant>
      <vt:variant>
        <vt:lpwstr>https://kr.informator.ua/2019/12/05/v-ingyletskom-sude-krivogo-roga-proveli-den-otkrytyh-dverej-dlya-shkolnikov/</vt:lpwstr>
      </vt:variant>
      <vt:variant>
        <vt:lpwstr/>
      </vt:variant>
      <vt:variant>
        <vt:i4>7995508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https://www.facebook.com/Inguletsky.distric.court/posts/756556238193544</vt:lpwstr>
      </vt:variant>
      <vt:variant>
        <vt:lpwstr/>
      </vt:variant>
      <vt:variant>
        <vt:i4>5701693</vt:i4>
      </vt:variant>
      <vt:variant>
        <vt:i4>51</vt:i4>
      </vt:variant>
      <vt:variant>
        <vt:i4>0</vt:i4>
      </vt:variant>
      <vt:variant>
        <vt:i4>5</vt:i4>
      </vt:variant>
      <vt:variant>
        <vt:lpwstr>https://ing.dp.court.gov.ua/sud0416/pres-centr/pres_releases/840987</vt:lpwstr>
      </vt:variant>
      <vt:variant>
        <vt:lpwstr/>
      </vt:variant>
      <vt:variant>
        <vt:i4>7864368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https://www.facebook.com/Inguletsky.distric.court/photos/a.414350995747405/755474534968381/?type=3&amp;theater</vt:lpwstr>
      </vt:variant>
      <vt:variant>
        <vt:lpwstr/>
      </vt:variant>
      <vt:variant>
        <vt:i4>3014690</vt:i4>
      </vt:variant>
      <vt:variant>
        <vt:i4>45</vt:i4>
      </vt:variant>
      <vt:variant>
        <vt:i4>0</vt:i4>
      </vt:variant>
      <vt:variant>
        <vt:i4>5</vt:i4>
      </vt:variant>
      <vt:variant>
        <vt:lpwstr>https://ing.dp.court.gov.ua/sud0416/pres-centr/news/839214/</vt:lpwstr>
      </vt:variant>
      <vt:variant>
        <vt:lpwstr/>
      </vt:variant>
      <vt:variant>
        <vt:i4>7471226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7471226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5636146</vt:i4>
      </vt:variant>
      <vt:variant>
        <vt:i4>36</vt:i4>
      </vt:variant>
      <vt:variant>
        <vt:i4>0</vt:i4>
      </vt:variant>
      <vt:variant>
        <vt:i4>5</vt:i4>
      </vt:variant>
      <vt:variant>
        <vt:lpwstr>https://ing.dp.court.gov.ua/sud0416/pres-centr/pres_releases/839106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https://ing.dp.court.gov.ua/sud0416/pres-centr/events/835092/</vt:lpwstr>
      </vt:variant>
      <vt:variant>
        <vt:lpwstr/>
      </vt:variant>
      <vt:variant>
        <vt:i4>7340137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https://www.facebook.com/Inguletsky.distric.court/photos/a.414350995747405/748617492320752</vt:lpwstr>
      </vt:variant>
      <vt:variant>
        <vt:lpwstr/>
      </vt:variant>
      <vt:variant>
        <vt:i4>4522077</vt:i4>
      </vt:variant>
      <vt:variant>
        <vt:i4>27</vt:i4>
      </vt:variant>
      <vt:variant>
        <vt:i4>0</vt:i4>
      </vt:variant>
      <vt:variant>
        <vt:i4>5</vt:i4>
      </vt:variant>
      <vt:variant>
        <vt:lpwstr>https://ing.dp.court.gov.ua/sud0416/pres-centr/events/832484/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https://www.facebook.com/hrvector.org/posts/2536495706434294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https://www.instagram.com/p/B47UyFUhnn-/</vt:lpwstr>
      </vt:variant>
      <vt:variant>
        <vt:lpwstr/>
      </vt:variant>
      <vt:variant>
        <vt:i4>2621554</vt:i4>
      </vt:variant>
      <vt:variant>
        <vt:i4>18</vt:i4>
      </vt:variant>
      <vt:variant>
        <vt:i4>0</vt:i4>
      </vt:variant>
      <vt:variant>
        <vt:i4>5</vt:i4>
      </vt:variant>
      <vt:variant>
        <vt:lpwstr>http://hrvector.org/podiyi/19-11-18-training-14-15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https://ing.dp.court.gov.ua/sud0416/pres-centr/pres_releases/835274/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https://www.facebook.com/DutchEmbassyUkraine/</vt:lpwstr>
      </vt:variant>
      <vt:variant>
        <vt:lpwstr/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https://www.facebook.com/Inguletsky.distric.court/photos/a.414350995747405/768825763633258</vt:lpwstr>
      </vt:variant>
      <vt:variant>
        <vt:lpwstr/>
      </vt:variant>
      <vt:variant>
        <vt:i4>2621481</vt:i4>
      </vt:variant>
      <vt:variant>
        <vt:i4>6</vt:i4>
      </vt:variant>
      <vt:variant>
        <vt:i4>0</vt:i4>
      </vt:variant>
      <vt:variant>
        <vt:i4>5</vt:i4>
      </vt:variant>
      <vt:variant>
        <vt:lpwstr>https://ing.dp.court.gov.ua/sud0416/pres-centr/news/851721/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https://www.facebook.com/groups/Ingulets.District.Court/permalink/519322415294119/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https://ing.dp.court.gov.ua/sud0416/pres-centr/news/774517/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user</dc:creator>
  <cp:lastModifiedBy>Alina</cp:lastModifiedBy>
  <cp:revision>10</cp:revision>
  <cp:lastPrinted>2021-03-30T10:00:00Z</cp:lastPrinted>
  <dcterms:created xsi:type="dcterms:W3CDTF">2021-03-26T16:06:00Z</dcterms:created>
  <dcterms:modified xsi:type="dcterms:W3CDTF">2021-03-31T13:47:00Z</dcterms:modified>
</cp:coreProperties>
</file>